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E52" w:rsidRDefault="00397E52" w:rsidP="00397E52">
      <w:pPr>
        <w:pStyle w:val="1"/>
        <w:ind w:firstLineChars="100" w:firstLine="960"/>
        <w:jc w:val="both"/>
      </w:pPr>
      <w:r>
        <w:rPr>
          <w:rFonts w:hint="eastAsia"/>
        </w:rPr>
        <w:t>特許・商標・意匠</w:t>
      </w:r>
    </w:p>
    <w:p w:rsidR="00050B1D" w:rsidRDefault="00050B1D" w:rsidP="00050B1D">
      <w:pPr>
        <w:pStyle w:val="1"/>
        <w:ind w:firstLineChars="200" w:firstLine="1920"/>
        <w:jc w:val="both"/>
      </w:pPr>
      <w:r>
        <w:rPr>
          <w:rFonts w:hint="eastAsia"/>
        </w:rPr>
        <w:t>知的財産権</w:t>
      </w:r>
    </w:p>
    <w:p w:rsidR="00C40B1E" w:rsidRPr="006C56ED" w:rsidRDefault="00397E52" w:rsidP="00050B1D">
      <w:pPr>
        <w:pStyle w:val="1"/>
        <w:ind w:firstLineChars="100" w:firstLine="960"/>
        <w:jc w:val="both"/>
      </w:pPr>
      <w:r>
        <w:rPr>
          <w:rFonts w:hint="eastAsia"/>
        </w:rPr>
        <w:t>相談会</w:t>
      </w:r>
      <w:r w:rsidR="00050B1D">
        <w:rPr>
          <w:rFonts w:hint="eastAsia"/>
        </w:rPr>
        <w:t>の</w:t>
      </w:r>
      <w:r>
        <w:rPr>
          <w:rFonts w:hint="eastAsia"/>
        </w:rPr>
        <w:t>お知らせ</w:t>
      </w:r>
    </w:p>
    <w:p w:rsidR="00397E52" w:rsidRDefault="00397E52" w:rsidP="00C40B1E">
      <w:pPr>
        <w:pStyle w:val="a9"/>
      </w:pPr>
      <w:r>
        <w:rPr>
          <w:rFonts w:hint="eastAsia"/>
        </w:rPr>
        <w:t>国の行政サービスの一環ですので費用は</w:t>
      </w:r>
    </w:p>
    <w:p w:rsidR="00C40B1E" w:rsidRPr="006C56ED" w:rsidRDefault="00397E52" w:rsidP="00C40B1E">
      <w:pPr>
        <w:pStyle w:val="a9"/>
      </w:pPr>
      <w:r>
        <w:rPr>
          <w:rFonts w:hint="eastAsia"/>
        </w:rPr>
        <w:t>一切かかりません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55"/>
          </mc:Choice>
          <mc:Fallback>
            <w:t>❕</w:t>
          </mc:Fallback>
        </mc:AlternateContent>
      </w:r>
    </w:p>
    <w:p w:rsidR="00C40B1E" w:rsidRPr="00973D7B" w:rsidRDefault="00397E52" w:rsidP="00C40B1E">
      <w:pPr>
        <w:pStyle w:val="a9"/>
        <w:rPr>
          <w:color w:val="4F4FC1"/>
        </w:rPr>
      </w:pPr>
      <w:r w:rsidRPr="00973D7B">
        <w:rPr>
          <w:rFonts w:hint="eastAsia"/>
          <w:color w:val="4F4FC1"/>
        </w:rPr>
        <w:t>開催場所：</w:t>
      </w:r>
      <w:r w:rsidR="00050B1D" w:rsidRPr="00973D7B">
        <w:rPr>
          <w:rFonts w:hint="eastAsia"/>
          <w:color w:val="4F4FC1"/>
        </w:rPr>
        <w:t>紀美野町</w:t>
      </w:r>
      <w:r w:rsidR="00A36BD1" w:rsidRPr="00973D7B">
        <w:rPr>
          <w:rFonts w:hint="eastAsia"/>
          <w:color w:val="4F4FC1"/>
        </w:rPr>
        <w:t>商工会</w:t>
      </w:r>
    </w:p>
    <w:p w:rsidR="00397E52" w:rsidRPr="006575F7" w:rsidRDefault="00397E52" w:rsidP="00C40B1E">
      <w:pPr>
        <w:pStyle w:val="a9"/>
        <w:rPr>
          <w:color w:val="4F4FC1"/>
        </w:rPr>
      </w:pPr>
      <w:r w:rsidRPr="006575F7">
        <w:rPr>
          <w:rFonts w:hint="eastAsia"/>
          <w:color w:val="4F4FC1"/>
        </w:rPr>
        <w:t>開催</w:t>
      </w:r>
      <w:r w:rsidRPr="00973D7B">
        <w:rPr>
          <w:rFonts w:hint="eastAsia"/>
          <w:color w:val="4F4FC1"/>
        </w:rPr>
        <w:t>日</w:t>
      </w:r>
      <w:r w:rsidR="00FE3AA6">
        <w:rPr>
          <w:rFonts w:hint="eastAsia"/>
          <w:color w:val="4F4FC1"/>
        </w:rPr>
        <w:t>時１０</w:t>
      </w:r>
      <w:r w:rsidRPr="006575F7">
        <w:rPr>
          <w:rFonts w:hint="eastAsia"/>
          <w:color w:val="4F4FC1"/>
        </w:rPr>
        <w:t>月</w:t>
      </w:r>
      <w:r w:rsidR="00FE3AA6">
        <w:rPr>
          <w:rFonts w:hint="eastAsia"/>
          <w:color w:val="4F4FC1"/>
        </w:rPr>
        <w:t>２８</w:t>
      </w:r>
      <w:r w:rsidRPr="006575F7">
        <w:rPr>
          <w:rFonts w:hint="eastAsia"/>
          <w:color w:val="4F4FC1"/>
        </w:rPr>
        <w:t>日（</w:t>
      </w:r>
      <w:r w:rsidR="00FE3AA6">
        <w:rPr>
          <w:rFonts w:hint="eastAsia"/>
          <w:color w:val="4F4FC1"/>
        </w:rPr>
        <w:t>水</w:t>
      </w:r>
      <w:bookmarkStart w:id="0" w:name="_GoBack"/>
      <w:bookmarkEnd w:id="0"/>
      <w:r w:rsidRPr="006575F7">
        <w:rPr>
          <w:rFonts w:hint="eastAsia"/>
          <w:color w:val="4F4FC1"/>
        </w:rPr>
        <w:t>）</w:t>
      </w:r>
      <w:r w:rsidR="008F5852" w:rsidRPr="006575F7">
        <w:rPr>
          <w:rFonts w:hint="eastAsia"/>
          <w:color w:val="4F4FC1"/>
        </w:rPr>
        <w:t>PM1:30~４</w:t>
      </w:r>
      <w:r w:rsidRPr="006575F7">
        <w:rPr>
          <w:rFonts w:hint="eastAsia"/>
          <w:color w:val="4F4FC1"/>
        </w:rPr>
        <w:t>:30</w:t>
      </w:r>
    </w:p>
    <w:p w:rsidR="00397E52" w:rsidRPr="006C56ED" w:rsidRDefault="00FF26C1" w:rsidP="00C40B1E">
      <w:pPr>
        <w:pStyle w:val="a9"/>
      </w:pPr>
      <w:r>
        <w:rPr>
          <w:rFonts w:hint="eastAsia"/>
        </w:rPr>
        <w:t>予約制で１日３枠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55"/>
          </mc:Choice>
          <mc:Fallback>
            <w:t>❕</w:t>
          </mc:Fallback>
        </mc:AlternateContent>
      </w:r>
      <w:r>
        <w:rPr>
          <w:rFonts w:hint="eastAsia"/>
        </w:rPr>
        <w:t>各枠１時間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55"/>
          </mc:Choice>
          <mc:Fallback>
            <w:t>❕</w:t>
          </mc:Fallback>
        </mc:AlternateContent>
      </w:r>
      <w:r>
        <w:rPr>
          <w:rFonts w:hint="eastAsia"/>
        </w:rPr>
        <w:t>まずお電話を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</w:p>
    <w:p w:rsidR="00973D7B" w:rsidRDefault="00973D7B" w:rsidP="00973D7B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予約は下記で</w:t>
      </w:r>
    </w:p>
    <w:p w:rsidR="00973D7B" w:rsidRPr="008F5852" w:rsidRDefault="00973D7B" w:rsidP="00973D7B">
      <w:pPr>
        <w:rPr>
          <w:sz w:val="28"/>
          <w:szCs w:val="28"/>
        </w:rPr>
      </w:pPr>
      <w:r w:rsidRPr="008F5852">
        <w:rPr>
          <w:rFonts w:hint="eastAsia"/>
          <w:sz w:val="28"/>
          <w:szCs w:val="28"/>
        </w:rPr>
        <w:t>INPIT和歌山県知財総合支援窓口：０７３－４９９－５７４０</w:t>
      </w:r>
    </w:p>
    <w:p w:rsidR="006575F7" w:rsidRPr="008F5852" w:rsidRDefault="006575F7" w:rsidP="006575F7">
      <w:pPr>
        <w:ind w:firstLineChars="200" w:firstLine="560"/>
        <w:jc w:val="left"/>
        <w:rPr>
          <w:sz w:val="28"/>
          <w:szCs w:val="28"/>
        </w:rPr>
      </w:pPr>
      <w:r w:rsidRPr="00050B1D">
        <w:rPr>
          <w:rFonts w:hint="eastAsia"/>
          <w:sz w:val="28"/>
          <w:szCs w:val="28"/>
        </w:rPr>
        <w:t>紀美野町商工会</w:t>
      </w:r>
      <w:r w:rsidR="00973D7B">
        <w:rPr>
          <w:rFonts w:hint="eastAsia"/>
          <w:sz w:val="28"/>
          <w:szCs w:val="28"/>
        </w:rPr>
        <w:t xml:space="preserve">　　　　　　　　　　　　</w:t>
      </w:r>
      <w:r w:rsidRPr="008F5852">
        <w:rPr>
          <w:rFonts w:hint="eastAsia"/>
          <w:sz w:val="28"/>
          <w:szCs w:val="28"/>
        </w:rPr>
        <w:t>：</w:t>
      </w:r>
      <w:r w:rsidRPr="00050B1D">
        <w:rPr>
          <w:rFonts w:hint="eastAsia"/>
          <w:sz w:val="28"/>
          <w:szCs w:val="28"/>
        </w:rPr>
        <w:t>０７３－４９５－３２６０</w:t>
      </w:r>
    </w:p>
    <w:p w:rsidR="00E74552" w:rsidRPr="008F5852" w:rsidRDefault="00771203" w:rsidP="00FF26C1">
      <w:pPr>
        <w:pStyle w:val="11"/>
        <w:rPr>
          <w:sz w:val="28"/>
          <w:szCs w:val="28"/>
        </w:rPr>
      </w:pPr>
      <w:r w:rsidRPr="008F5852">
        <w:rPr>
          <w:rFonts w:hint="eastAsia"/>
          <w:sz w:val="28"/>
          <w:szCs w:val="28"/>
        </w:rPr>
        <w:t>お電話をお待ち致しております</w:t>
      </w:r>
      <w:r w:rsidRPr="008F5852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755"/>
          </mc:Choice>
          <mc:Fallback>
            <w:t>❕</w:t>
          </mc:Fallback>
        </mc:AlternateContent>
      </w:r>
    </w:p>
    <w:sectPr w:rsidR="00E74552" w:rsidRPr="008F5852" w:rsidSect="00973D7B">
      <w:headerReference w:type="default" r:id="rId7"/>
      <w:footerReference w:type="default" r:id="rId8"/>
      <w:pgSz w:w="11906" w:h="16838" w:code="9"/>
      <w:pgMar w:top="3969" w:right="1440" w:bottom="311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404" w:rsidRDefault="00E67404" w:rsidP="008D11BB">
      <w:r>
        <w:separator/>
      </w:r>
    </w:p>
  </w:endnote>
  <w:endnote w:type="continuationSeparator" w:id="0">
    <w:p w:rsidR="00E67404" w:rsidRDefault="00E67404" w:rsidP="008D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D51" w:rsidRPr="006C56ED" w:rsidRDefault="00B83D51">
    <w:pPr>
      <w:pStyle w:val="ac"/>
    </w:pPr>
    <w:r w:rsidRPr="006C56ED">
      <w:rPr>
        <w:rFonts w:hint="eastAsia"/>
        <w:noProof/>
      </w:rPr>
      <w:drawing>
        <wp:anchor distT="0" distB="0" distL="114300" distR="114300" simplePos="0" relativeHeight="251658240" behindDoc="1" locked="0" layoutInCell="1" allowOverlap="1" wp14:anchorId="545255BC" wp14:editId="75082259">
          <wp:simplePos x="0" y="0"/>
          <wp:positionH relativeFrom="column">
            <wp:posOffset>-95250</wp:posOffset>
          </wp:positionH>
          <wp:positionV relativeFrom="paragraph">
            <wp:posOffset>-1412875</wp:posOffset>
          </wp:positionV>
          <wp:extent cx="5943600" cy="1156036"/>
          <wp:effectExtent l="0" t="0" r="0" b="6350"/>
          <wp:wrapNone/>
          <wp:docPr id="22" name="画像 22" descr="赤と緑のリボ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border_black_thi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560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404" w:rsidRDefault="00E67404" w:rsidP="008D11BB">
      <w:r>
        <w:separator/>
      </w:r>
    </w:p>
  </w:footnote>
  <w:footnote w:type="continuationSeparator" w:id="0">
    <w:p w:rsidR="00E67404" w:rsidRDefault="00E67404" w:rsidP="008D1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D51" w:rsidRPr="006C56ED" w:rsidRDefault="00B83D51">
    <w:pPr>
      <w:pStyle w:val="aa"/>
    </w:pPr>
    <w:r w:rsidRPr="006C56ED">
      <w:rPr>
        <w:rFonts w:hint="eastAsia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32E1827" wp14:editId="046F9C25">
              <wp:simplePos x="0" y="0"/>
              <wp:positionH relativeFrom="column">
                <wp:posOffset>-457200</wp:posOffset>
              </wp:positionH>
              <wp:positionV relativeFrom="paragraph">
                <wp:posOffset>314325</wp:posOffset>
              </wp:positionV>
              <wp:extent cx="6583680" cy="1584960"/>
              <wp:effectExtent l="0" t="0" r="7620" b="0"/>
              <wp:wrapNone/>
              <wp:docPr id="21" name="グループ 21" descr="赤と緑のリボンと赤と緑のホリデー ボール オーナメント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3680" cy="1584960"/>
                        <a:chOff x="0" y="0"/>
                        <a:chExt cx="6583680" cy="1584960"/>
                      </a:xfrm>
                    </wpg:grpSpPr>
                    <pic:pic xmlns:pic="http://schemas.openxmlformats.org/drawingml/2006/picture">
                      <pic:nvPicPr>
                        <pic:cNvPr id="23" name="画像 3" descr="赤と緑のリボン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3350" y="0"/>
                          <a:ext cx="6263640" cy="13633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" name="画像 0" descr="赤と緑のホリデー ボール オーナメント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61925"/>
                          <a:ext cx="6583680" cy="14230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95194D5" id="グループ 21" o:spid="_x0000_s1026" alt="赤と緑のリボンと赤と緑のホリデー ボール オーナメント" style="position:absolute;left:0;text-align:left;margin-left:-36pt;margin-top:24.75pt;width:518.4pt;height:124.8pt;z-index:-251656192" coordsize="65836,15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画像 3" o:spid="_x0000_s1027" type="#_x0000_t75" alt="赤と緑のリボン" style="position:absolute;left:1333;width:62636;height:13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">
                <v:imagedata r:id="rId3" o:title="赤と緑のリボン"/>
                <v:path arrowok="t"/>
              </v:shape>
              <v:shape id="画像 0" o:spid="_x0000_s1028" type="#_x0000_t75" alt="赤と緑のホリデー ボール オーナメント" style="position:absolute;top:1619;width:65836;height:14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">
                <v:imagedata r:id="rId4" o:title="赤と緑のホリデー ボール オーナメント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B0D06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4E462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2EFE2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EE192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EEB9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A2D07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9F0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BE884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38F77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C0A81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334420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44D015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6706F8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52"/>
    <w:rsid w:val="00044BB6"/>
    <w:rsid w:val="00050B1D"/>
    <w:rsid w:val="00080CE3"/>
    <w:rsid w:val="00117035"/>
    <w:rsid w:val="001A3AFB"/>
    <w:rsid w:val="001D013D"/>
    <w:rsid w:val="00351883"/>
    <w:rsid w:val="00397E52"/>
    <w:rsid w:val="003F10AA"/>
    <w:rsid w:val="0041075F"/>
    <w:rsid w:val="00420BDB"/>
    <w:rsid w:val="00434A90"/>
    <w:rsid w:val="00470EA4"/>
    <w:rsid w:val="004C468A"/>
    <w:rsid w:val="005446FC"/>
    <w:rsid w:val="00554927"/>
    <w:rsid w:val="0057725B"/>
    <w:rsid w:val="00581368"/>
    <w:rsid w:val="005B306C"/>
    <w:rsid w:val="006010BF"/>
    <w:rsid w:val="00647669"/>
    <w:rsid w:val="00657188"/>
    <w:rsid w:val="006575F7"/>
    <w:rsid w:val="00677AD4"/>
    <w:rsid w:val="006C56ED"/>
    <w:rsid w:val="006D5E14"/>
    <w:rsid w:val="007365C0"/>
    <w:rsid w:val="00771203"/>
    <w:rsid w:val="007A50DA"/>
    <w:rsid w:val="0082004D"/>
    <w:rsid w:val="008A1E34"/>
    <w:rsid w:val="008A5DA4"/>
    <w:rsid w:val="008D11BB"/>
    <w:rsid w:val="008D7C7A"/>
    <w:rsid w:val="008F4F61"/>
    <w:rsid w:val="008F5852"/>
    <w:rsid w:val="00972061"/>
    <w:rsid w:val="00973D7B"/>
    <w:rsid w:val="009B73A6"/>
    <w:rsid w:val="009E126D"/>
    <w:rsid w:val="009F583A"/>
    <w:rsid w:val="00A36BD1"/>
    <w:rsid w:val="00A510C0"/>
    <w:rsid w:val="00A60919"/>
    <w:rsid w:val="00A66978"/>
    <w:rsid w:val="00A7442E"/>
    <w:rsid w:val="00B749BC"/>
    <w:rsid w:val="00B83D51"/>
    <w:rsid w:val="00B85920"/>
    <w:rsid w:val="00BB6BD8"/>
    <w:rsid w:val="00C34AB2"/>
    <w:rsid w:val="00C40B1E"/>
    <w:rsid w:val="00D127BF"/>
    <w:rsid w:val="00D454F3"/>
    <w:rsid w:val="00D66CDA"/>
    <w:rsid w:val="00D851A0"/>
    <w:rsid w:val="00DF3A7F"/>
    <w:rsid w:val="00E67404"/>
    <w:rsid w:val="00E74552"/>
    <w:rsid w:val="00EF309E"/>
    <w:rsid w:val="00F06832"/>
    <w:rsid w:val="00F840AF"/>
    <w:rsid w:val="00F90822"/>
    <w:rsid w:val="00FE10DA"/>
    <w:rsid w:val="00FE3AA6"/>
    <w:rsid w:val="00FE5C5D"/>
    <w:rsid w:val="00FF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078142"/>
  <w15:docId w15:val="{7DB1B564-20AE-4B6D-B3CF-4BAAB0E2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C56ED"/>
    <w:pPr>
      <w:spacing w:after="0" w:line="240" w:lineRule="auto"/>
      <w:jc w:val="center"/>
    </w:pPr>
    <w:rPr>
      <w:rFonts w:ascii="Meiryo UI" w:eastAsia="Meiryo UI" w:hAnsi="Meiryo UI"/>
      <w:color w:val="4F6228" w:themeColor="accent3" w:themeShade="80"/>
    </w:rPr>
  </w:style>
  <w:style w:type="paragraph" w:styleId="1">
    <w:name w:val="heading 1"/>
    <w:basedOn w:val="a2"/>
    <w:next w:val="a2"/>
    <w:link w:val="10"/>
    <w:uiPriority w:val="9"/>
    <w:qFormat/>
    <w:rsid w:val="003F10AA"/>
    <w:pPr>
      <w:spacing w:before="240" w:after="240" w:line="168" w:lineRule="auto"/>
      <w:outlineLvl w:val="0"/>
    </w:pPr>
    <w:rPr>
      <w:caps/>
      <w:color w:val="C32D2E"/>
      <w:sz w:val="96"/>
      <w:szCs w:val="96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6C56ED"/>
    <w:pPr>
      <w:keepNext/>
      <w:keepLines/>
      <w:spacing w:before="40"/>
      <w:outlineLvl w:val="1"/>
    </w:pPr>
    <w:rPr>
      <w:rFonts w:cstheme="majorBidi"/>
      <w:color w:val="365F91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6C56ED"/>
    <w:pPr>
      <w:keepNext/>
      <w:keepLines/>
      <w:spacing w:before="40"/>
      <w:outlineLvl w:val="2"/>
    </w:pPr>
    <w:rPr>
      <w:rFonts w:cstheme="majorBidi"/>
      <w:color w:val="243F6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6C56ED"/>
    <w:pPr>
      <w:keepNext/>
      <w:keepLines/>
      <w:spacing w:before="40"/>
      <w:outlineLvl w:val="3"/>
    </w:pPr>
    <w:rPr>
      <w:rFonts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6C56ED"/>
    <w:pPr>
      <w:keepNext/>
      <w:keepLines/>
      <w:spacing w:before="40"/>
      <w:outlineLvl w:val="4"/>
    </w:pPr>
    <w:rPr>
      <w:rFonts w:cstheme="majorBidi"/>
      <w:color w:val="365F91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C56ED"/>
    <w:pPr>
      <w:keepNext/>
      <w:keepLines/>
      <w:spacing w:before="40"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C56ED"/>
    <w:pPr>
      <w:keepNext/>
      <w:keepLines/>
      <w:spacing w:before="40"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C56ED"/>
    <w:pPr>
      <w:keepNext/>
      <w:keepLines/>
      <w:spacing w:before="4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C56ED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unhideWhenUsed/>
    <w:rsid w:val="006C56ED"/>
    <w:rPr>
      <w:rFonts w:cs="Tahoma"/>
      <w:szCs w:val="16"/>
    </w:rPr>
  </w:style>
  <w:style w:type="character" w:customStyle="1" w:styleId="a7">
    <w:name w:val="吹き出し (文字)"/>
    <w:basedOn w:val="a3"/>
    <w:link w:val="a6"/>
    <w:uiPriority w:val="99"/>
    <w:semiHidden/>
    <w:rsid w:val="006C56ED"/>
    <w:rPr>
      <w:rFonts w:ascii="Meiryo UI" w:eastAsia="Meiryo UI" w:hAnsi="Meiryo UI" w:cs="Tahoma"/>
      <w:color w:val="4F6228" w:themeColor="accent3" w:themeShade="80"/>
      <w:szCs w:val="16"/>
    </w:rPr>
  </w:style>
  <w:style w:type="character" w:customStyle="1" w:styleId="10">
    <w:name w:val="見出し 1 (文字)"/>
    <w:basedOn w:val="a3"/>
    <w:link w:val="1"/>
    <w:uiPriority w:val="9"/>
    <w:rsid w:val="003F10AA"/>
    <w:rPr>
      <w:rFonts w:ascii="Meiryo UI" w:eastAsia="Meiryo UI" w:hAnsi="Meiryo UI"/>
      <w:caps/>
      <w:color w:val="C32D2E"/>
      <w:sz w:val="96"/>
      <w:szCs w:val="96"/>
    </w:rPr>
  </w:style>
  <w:style w:type="paragraph" w:customStyle="1" w:styleId="a8">
    <w:name w:val="会社名"/>
    <w:basedOn w:val="a2"/>
    <w:qFormat/>
    <w:rsid w:val="006C56ED"/>
    <w:rPr>
      <w:caps/>
    </w:rPr>
  </w:style>
  <w:style w:type="paragraph" w:customStyle="1" w:styleId="a9">
    <w:name w:val="日付と時刻"/>
    <w:basedOn w:val="a2"/>
    <w:qFormat/>
    <w:rsid w:val="003F10AA"/>
    <w:pPr>
      <w:spacing w:after="240" w:line="192" w:lineRule="auto"/>
      <w:contextualSpacing/>
    </w:pPr>
    <w:rPr>
      <w:sz w:val="44"/>
      <w:szCs w:val="44"/>
    </w:rPr>
  </w:style>
  <w:style w:type="paragraph" w:customStyle="1" w:styleId="11">
    <w:name w:val="斜体1"/>
    <w:basedOn w:val="a2"/>
    <w:qFormat/>
    <w:rsid w:val="006C56ED"/>
    <w:pPr>
      <w:spacing w:before="240" w:after="240"/>
    </w:pPr>
    <w:rPr>
      <w:i/>
    </w:rPr>
  </w:style>
  <w:style w:type="paragraph" w:styleId="aa">
    <w:name w:val="header"/>
    <w:basedOn w:val="a2"/>
    <w:link w:val="ab"/>
    <w:uiPriority w:val="99"/>
    <w:unhideWhenUsed/>
    <w:rsid w:val="006C56ED"/>
    <w:pPr>
      <w:tabs>
        <w:tab w:val="center" w:pos="4513"/>
        <w:tab w:val="right" w:pos="9026"/>
      </w:tabs>
    </w:pPr>
  </w:style>
  <w:style w:type="character" w:customStyle="1" w:styleId="ab">
    <w:name w:val="ヘッダー (文字)"/>
    <w:basedOn w:val="a3"/>
    <w:link w:val="aa"/>
    <w:uiPriority w:val="99"/>
    <w:rsid w:val="006C56ED"/>
    <w:rPr>
      <w:rFonts w:ascii="Meiryo UI" w:eastAsia="Meiryo UI" w:hAnsi="Meiryo UI"/>
      <w:color w:val="4F6228" w:themeColor="accent3" w:themeShade="80"/>
    </w:rPr>
  </w:style>
  <w:style w:type="paragraph" w:styleId="ac">
    <w:name w:val="footer"/>
    <w:basedOn w:val="a2"/>
    <w:link w:val="ad"/>
    <w:uiPriority w:val="99"/>
    <w:unhideWhenUsed/>
    <w:rsid w:val="006C56ED"/>
    <w:pPr>
      <w:tabs>
        <w:tab w:val="center" w:pos="4513"/>
        <w:tab w:val="right" w:pos="9026"/>
      </w:tabs>
    </w:pPr>
  </w:style>
  <w:style w:type="character" w:customStyle="1" w:styleId="ad">
    <w:name w:val="フッター (文字)"/>
    <w:basedOn w:val="a3"/>
    <w:link w:val="ac"/>
    <w:uiPriority w:val="99"/>
    <w:rsid w:val="006C56ED"/>
    <w:rPr>
      <w:rFonts w:ascii="Meiryo UI" w:eastAsia="Meiryo UI" w:hAnsi="Meiryo UI"/>
      <w:color w:val="4F6228" w:themeColor="accent3" w:themeShade="80"/>
    </w:rPr>
  </w:style>
  <w:style w:type="character" w:styleId="ae">
    <w:name w:val="Placeholder Text"/>
    <w:basedOn w:val="a3"/>
    <w:uiPriority w:val="99"/>
    <w:semiHidden/>
    <w:rsid w:val="006C56ED"/>
    <w:rPr>
      <w:rFonts w:ascii="Meiryo UI" w:eastAsia="Meiryo UI" w:hAnsi="Meiryo UI"/>
      <w:color w:val="595959" w:themeColor="text1" w:themeTint="A6"/>
    </w:rPr>
  </w:style>
  <w:style w:type="character" w:customStyle="1" w:styleId="12">
    <w:name w:val="未解決のメンション1"/>
    <w:basedOn w:val="a3"/>
    <w:uiPriority w:val="99"/>
    <w:semiHidden/>
    <w:unhideWhenUsed/>
    <w:rsid w:val="006C56ED"/>
    <w:rPr>
      <w:rFonts w:ascii="Meiryo UI" w:eastAsia="Meiryo UI" w:hAnsi="Meiryo UI"/>
      <w:color w:val="595959" w:themeColor="text1" w:themeTint="A6"/>
      <w:shd w:val="clear" w:color="auto" w:fill="E6E6E6"/>
    </w:rPr>
  </w:style>
  <w:style w:type="paragraph" w:styleId="af">
    <w:name w:val="Bibliography"/>
    <w:basedOn w:val="a2"/>
    <w:next w:val="a2"/>
    <w:uiPriority w:val="37"/>
    <w:semiHidden/>
    <w:unhideWhenUsed/>
    <w:rsid w:val="006C56ED"/>
  </w:style>
  <w:style w:type="paragraph" w:styleId="af0">
    <w:name w:val="Block Text"/>
    <w:basedOn w:val="a2"/>
    <w:uiPriority w:val="99"/>
    <w:semiHidden/>
    <w:unhideWhenUsed/>
    <w:rsid w:val="006C56E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af1">
    <w:name w:val="Body Text"/>
    <w:basedOn w:val="a2"/>
    <w:link w:val="af2"/>
    <w:uiPriority w:val="99"/>
    <w:semiHidden/>
    <w:unhideWhenUsed/>
    <w:rsid w:val="006C56ED"/>
    <w:pPr>
      <w:spacing w:after="120"/>
    </w:pPr>
  </w:style>
  <w:style w:type="character" w:customStyle="1" w:styleId="af2">
    <w:name w:val="本文 (文字)"/>
    <w:basedOn w:val="a3"/>
    <w:link w:val="af1"/>
    <w:uiPriority w:val="99"/>
    <w:semiHidden/>
    <w:rsid w:val="006C56ED"/>
    <w:rPr>
      <w:rFonts w:ascii="Meiryo UI" w:eastAsia="Meiryo UI" w:hAnsi="Meiryo UI"/>
      <w:color w:val="4F6228" w:themeColor="accent3" w:themeShade="80"/>
    </w:rPr>
  </w:style>
  <w:style w:type="paragraph" w:styleId="23">
    <w:name w:val="Body Text 2"/>
    <w:basedOn w:val="a2"/>
    <w:link w:val="24"/>
    <w:uiPriority w:val="99"/>
    <w:semiHidden/>
    <w:unhideWhenUsed/>
    <w:rsid w:val="006C56ED"/>
    <w:pPr>
      <w:spacing w:after="120" w:line="480" w:lineRule="auto"/>
    </w:pPr>
  </w:style>
  <w:style w:type="character" w:customStyle="1" w:styleId="24">
    <w:name w:val="本文 2 (文字)"/>
    <w:basedOn w:val="a3"/>
    <w:link w:val="23"/>
    <w:uiPriority w:val="99"/>
    <w:semiHidden/>
    <w:rsid w:val="006C56ED"/>
    <w:rPr>
      <w:rFonts w:ascii="Meiryo UI" w:eastAsia="Meiryo UI" w:hAnsi="Meiryo UI"/>
      <w:color w:val="4F6228" w:themeColor="accent3" w:themeShade="80"/>
    </w:rPr>
  </w:style>
  <w:style w:type="paragraph" w:styleId="33">
    <w:name w:val="Body Text 3"/>
    <w:basedOn w:val="a2"/>
    <w:link w:val="34"/>
    <w:uiPriority w:val="99"/>
    <w:semiHidden/>
    <w:unhideWhenUsed/>
    <w:rsid w:val="006C56ED"/>
    <w:pPr>
      <w:spacing w:after="120"/>
    </w:pPr>
    <w:rPr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6C56ED"/>
    <w:rPr>
      <w:rFonts w:ascii="Meiryo UI" w:eastAsia="Meiryo UI" w:hAnsi="Meiryo UI"/>
      <w:color w:val="4F6228" w:themeColor="accent3" w:themeShade="80"/>
      <w:szCs w:val="16"/>
    </w:rPr>
  </w:style>
  <w:style w:type="paragraph" w:styleId="af3">
    <w:name w:val="Body Text First Indent"/>
    <w:basedOn w:val="af1"/>
    <w:link w:val="af4"/>
    <w:uiPriority w:val="99"/>
    <w:semiHidden/>
    <w:unhideWhenUsed/>
    <w:rsid w:val="006C56ED"/>
    <w:pPr>
      <w:spacing w:after="0"/>
      <w:ind w:firstLine="360"/>
    </w:pPr>
  </w:style>
  <w:style w:type="character" w:customStyle="1" w:styleId="af4">
    <w:name w:val="本文字下げ (文字)"/>
    <w:basedOn w:val="af2"/>
    <w:link w:val="af3"/>
    <w:uiPriority w:val="99"/>
    <w:semiHidden/>
    <w:rsid w:val="006C56ED"/>
    <w:rPr>
      <w:rFonts w:ascii="Meiryo UI" w:eastAsia="Meiryo UI" w:hAnsi="Meiryo UI"/>
      <w:color w:val="4F6228" w:themeColor="accent3" w:themeShade="80"/>
    </w:rPr>
  </w:style>
  <w:style w:type="paragraph" w:styleId="af5">
    <w:name w:val="Body Text Indent"/>
    <w:basedOn w:val="a2"/>
    <w:link w:val="af6"/>
    <w:uiPriority w:val="99"/>
    <w:semiHidden/>
    <w:unhideWhenUsed/>
    <w:rsid w:val="006C56ED"/>
    <w:pPr>
      <w:spacing w:after="120"/>
      <w:ind w:left="283"/>
    </w:pPr>
  </w:style>
  <w:style w:type="character" w:customStyle="1" w:styleId="af6">
    <w:name w:val="本文インデント (文字)"/>
    <w:basedOn w:val="a3"/>
    <w:link w:val="af5"/>
    <w:uiPriority w:val="99"/>
    <w:semiHidden/>
    <w:rsid w:val="006C56ED"/>
    <w:rPr>
      <w:rFonts w:ascii="Meiryo UI" w:eastAsia="Meiryo UI" w:hAnsi="Meiryo UI"/>
      <w:color w:val="4F6228" w:themeColor="accent3" w:themeShade="80"/>
    </w:rPr>
  </w:style>
  <w:style w:type="paragraph" w:styleId="25">
    <w:name w:val="Body Text First Indent 2"/>
    <w:basedOn w:val="af5"/>
    <w:link w:val="26"/>
    <w:uiPriority w:val="99"/>
    <w:semiHidden/>
    <w:unhideWhenUsed/>
    <w:rsid w:val="006C56ED"/>
    <w:pPr>
      <w:spacing w:after="0"/>
      <w:ind w:left="360" w:firstLine="360"/>
    </w:pPr>
  </w:style>
  <w:style w:type="character" w:customStyle="1" w:styleId="26">
    <w:name w:val="本文字下げ 2 (文字)"/>
    <w:basedOn w:val="af6"/>
    <w:link w:val="25"/>
    <w:uiPriority w:val="99"/>
    <w:semiHidden/>
    <w:rsid w:val="006C56ED"/>
    <w:rPr>
      <w:rFonts w:ascii="Meiryo UI" w:eastAsia="Meiryo UI" w:hAnsi="Meiryo UI"/>
      <w:color w:val="4F6228" w:themeColor="accent3" w:themeShade="80"/>
    </w:rPr>
  </w:style>
  <w:style w:type="paragraph" w:styleId="27">
    <w:name w:val="Body Text Indent 2"/>
    <w:basedOn w:val="a2"/>
    <w:link w:val="28"/>
    <w:uiPriority w:val="99"/>
    <w:semiHidden/>
    <w:unhideWhenUsed/>
    <w:rsid w:val="006C56ED"/>
    <w:pPr>
      <w:spacing w:after="120" w:line="480" w:lineRule="auto"/>
      <w:ind w:left="283"/>
    </w:pPr>
  </w:style>
  <w:style w:type="character" w:customStyle="1" w:styleId="28">
    <w:name w:val="本文インデント 2 (文字)"/>
    <w:basedOn w:val="a3"/>
    <w:link w:val="27"/>
    <w:uiPriority w:val="99"/>
    <w:semiHidden/>
    <w:rsid w:val="006C56ED"/>
    <w:rPr>
      <w:rFonts w:ascii="Meiryo UI" w:eastAsia="Meiryo UI" w:hAnsi="Meiryo UI"/>
      <w:color w:val="4F6228" w:themeColor="accent3" w:themeShade="80"/>
    </w:rPr>
  </w:style>
  <w:style w:type="paragraph" w:styleId="35">
    <w:name w:val="Body Text Indent 3"/>
    <w:basedOn w:val="a2"/>
    <w:link w:val="36"/>
    <w:uiPriority w:val="99"/>
    <w:semiHidden/>
    <w:unhideWhenUsed/>
    <w:rsid w:val="006C56ED"/>
    <w:pPr>
      <w:spacing w:after="120"/>
      <w:ind w:left="283"/>
    </w:pPr>
    <w:rPr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6C56ED"/>
    <w:rPr>
      <w:rFonts w:ascii="Meiryo UI" w:eastAsia="Meiryo UI" w:hAnsi="Meiryo UI"/>
      <w:color w:val="4F6228" w:themeColor="accent3" w:themeShade="80"/>
      <w:szCs w:val="16"/>
    </w:rPr>
  </w:style>
  <w:style w:type="character" w:styleId="af7">
    <w:name w:val="Book Title"/>
    <w:basedOn w:val="a3"/>
    <w:uiPriority w:val="33"/>
    <w:qFormat/>
    <w:rsid w:val="006C56ED"/>
    <w:rPr>
      <w:rFonts w:ascii="Meiryo UI" w:eastAsia="Meiryo UI" w:hAnsi="Meiryo UI"/>
      <w:b/>
      <w:bCs/>
      <w:i/>
      <w:iCs/>
      <w:spacing w:val="5"/>
    </w:rPr>
  </w:style>
  <w:style w:type="paragraph" w:styleId="af8">
    <w:name w:val="caption"/>
    <w:basedOn w:val="a2"/>
    <w:next w:val="a2"/>
    <w:uiPriority w:val="35"/>
    <w:semiHidden/>
    <w:unhideWhenUsed/>
    <w:qFormat/>
    <w:rsid w:val="006C56ED"/>
    <w:pPr>
      <w:spacing w:after="200"/>
    </w:pPr>
    <w:rPr>
      <w:i/>
      <w:iCs/>
      <w:color w:val="1F497D" w:themeColor="text2"/>
      <w:szCs w:val="18"/>
    </w:rPr>
  </w:style>
  <w:style w:type="paragraph" w:styleId="af9">
    <w:name w:val="Closing"/>
    <w:basedOn w:val="a2"/>
    <w:link w:val="afa"/>
    <w:uiPriority w:val="99"/>
    <w:semiHidden/>
    <w:unhideWhenUsed/>
    <w:rsid w:val="006C56ED"/>
    <w:pPr>
      <w:ind w:left="4252"/>
    </w:pPr>
  </w:style>
  <w:style w:type="character" w:customStyle="1" w:styleId="afa">
    <w:name w:val="結語 (文字)"/>
    <w:basedOn w:val="a3"/>
    <w:link w:val="af9"/>
    <w:uiPriority w:val="99"/>
    <w:semiHidden/>
    <w:rsid w:val="006C56ED"/>
    <w:rPr>
      <w:rFonts w:ascii="Meiryo UI" w:eastAsia="Meiryo UI" w:hAnsi="Meiryo UI"/>
      <w:color w:val="4F6228" w:themeColor="accent3" w:themeShade="80"/>
    </w:rPr>
  </w:style>
  <w:style w:type="table" w:styleId="14">
    <w:name w:val="Colorful Grid"/>
    <w:basedOn w:val="a4"/>
    <w:uiPriority w:val="73"/>
    <w:semiHidden/>
    <w:unhideWhenUsed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0">
    <w:name w:val="Colorful Shading"/>
    <w:basedOn w:val="a4"/>
    <w:uiPriority w:val="71"/>
    <w:semiHidden/>
    <w:unhideWhenUsed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semiHidden/>
    <w:unhideWhenUsed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b">
    <w:name w:val="annotation reference"/>
    <w:basedOn w:val="a3"/>
    <w:uiPriority w:val="99"/>
    <w:semiHidden/>
    <w:unhideWhenUsed/>
    <w:rsid w:val="006C56ED"/>
    <w:rPr>
      <w:rFonts w:ascii="Meiryo UI" w:eastAsia="Meiryo UI" w:hAnsi="Meiryo UI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6C56ED"/>
    <w:rPr>
      <w:szCs w:val="20"/>
    </w:rPr>
  </w:style>
  <w:style w:type="character" w:customStyle="1" w:styleId="afd">
    <w:name w:val="コメント文字列 (文字)"/>
    <w:basedOn w:val="a3"/>
    <w:link w:val="afc"/>
    <w:uiPriority w:val="99"/>
    <w:semiHidden/>
    <w:rsid w:val="006C56ED"/>
    <w:rPr>
      <w:rFonts w:ascii="Meiryo UI" w:eastAsia="Meiryo UI" w:hAnsi="Meiryo UI"/>
      <w:color w:val="4F6228" w:themeColor="accent3" w:themeShade="8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6C56ED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6C56ED"/>
    <w:rPr>
      <w:rFonts w:ascii="Meiryo UI" w:eastAsia="Meiryo UI" w:hAnsi="Meiryo UI"/>
      <w:b/>
      <w:bCs/>
      <w:color w:val="4F6228" w:themeColor="accent3" w:themeShade="80"/>
      <w:szCs w:val="20"/>
    </w:rPr>
  </w:style>
  <w:style w:type="table" w:styleId="110">
    <w:name w:val="Dark List"/>
    <w:basedOn w:val="a4"/>
    <w:uiPriority w:val="70"/>
    <w:semiHidden/>
    <w:unhideWhenUsed/>
    <w:rsid w:val="006C56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6C56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6C56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6C56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6C56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6C56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6">
    <w:name w:val="Dark List Accent 6"/>
    <w:basedOn w:val="a4"/>
    <w:uiPriority w:val="70"/>
    <w:semiHidden/>
    <w:unhideWhenUsed/>
    <w:rsid w:val="006C56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0">
    <w:name w:val="Date"/>
    <w:basedOn w:val="a2"/>
    <w:next w:val="a2"/>
    <w:link w:val="aff1"/>
    <w:uiPriority w:val="99"/>
    <w:semiHidden/>
    <w:unhideWhenUsed/>
    <w:rsid w:val="006C56ED"/>
  </w:style>
  <w:style w:type="character" w:customStyle="1" w:styleId="aff1">
    <w:name w:val="日付 (文字)"/>
    <w:basedOn w:val="a3"/>
    <w:link w:val="aff0"/>
    <w:uiPriority w:val="99"/>
    <w:semiHidden/>
    <w:rsid w:val="006C56ED"/>
    <w:rPr>
      <w:rFonts w:ascii="Meiryo UI" w:eastAsia="Meiryo UI" w:hAnsi="Meiryo UI"/>
      <w:color w:val="4F6228" w:themeColor="accent3" w:themeShade="80"/>
    </w:rPr>
  </w:style>
  <w:style w:type="paragraph" w:styleId="aff2">
    <w:name w:val="Document Map"/>
    <w:basedOn w:val="a2"/>
    <w:link w:val="aff3"/>
    <w:uiPriority w:val="99"/>
    <w:semiHidden/>
    <w:unhideWhenUsed/>
    <w:rsid w:val="006C56ED"/>
    <w:rPr>
      <w:rFonts w:cs="Segoe UI"/>
      <w:szCs w:val="16"/>
    </w:rPr>
  </w:style>
  <w:style w:type="character" w:customStyle="1" w:styleId="aff3">
    <w:name w:val="見出しマップ (文字)"/>
    <w:basedOn w:val="a3"/>
    <w:link w:val="aff2"/>
    <w:uiPriority w:val="99"/>
    <w:semiHidden/>
    <w:rsid w:val="006C56ED"/>
    <w:rPr>
      <w:rFonts w:ascii="Meiryo UI" w:eastAsia="Meiryo UI" w:hAnsi="Meiryo UI" w:cs="Segoe UI"/>
      <w:color w:val="4F6228" w:themeColor="accent3" w:themeShade="80"/>
      <w:szCs w:val="16"/>
    </w:rPr>
  </w:style>
  <w:style w:type="paragraph" w:styleId="aff4">
    <w:name w:val="E-mail Signature"/>
    <w:basedOn w:val="a2"/>
    <w:link w:val="aff5"/>
    <w:uiPriority w:val="99"/>
    <w:semiHidden/>
    <w:unhideWhenUsed/>
    <w:rsid w:val="006C56ED"/>
  </w:style>
  <w:style w:type="character" w:customStyle="1" w:styleId="aff5">
    <w:name w:val="電子メール署名 (文字)"/>
    <w:basedOn w:val="a3"/>
    <w:link w:val="aff4"/>
    <w:uiPriority w:val="99"/>
    <w:semiHidden/>
    <w:rsid w:val="006C56ED"/>
    <w:rPr>
      <w:rFonts w:ascii="Meiryo UI" w:eastAsia="Meiryo UI" w:hAnsi="Meiryo UI"/>
      <w:color w:val="4F6228" w:themeColor="accent3" w:themeShade="80"/>
    </w:rPr>
  </w:style>
  <w:style w:type="character" w:styleId="aff6">
    <w:name w:val="Emphasis"/>
    <w:basedOn w:val="a3"/>
    <w:uiPriority w:val="20"/>
    <w:qFormat/>
    <w:rsid w:val="006C56ED"/>
    <w:rPr>
      <w:rFonts w:ascii="Meiryo UI" w:eastAsia="Meiryo UI" w:hAnsi="Meiryo UI"/>
      <w:i/>
      <w:iCs/>
    </w:rPr>
  </w:style>
  <w:style w:type="character" w:styleId="aff7">
    <w:name w:val="endnote reference"/>
    <w:basedOn w:val="a3"/>
    <w:uiPriority w:val="99"/>
    <w:semiHidden/>
    <w:unhideWhenUsed/>
    <w:rsid w:val="006C56ED"/>
    <w:rPr>
      <w:rFonts w:ascii="Meiryo UI" w:eastAsia="Meiryo UI" w:hAnsi="Meiryo UI"/>
      <w:vertAlign w:val="superscript"/>
    </w:rPr>
  </w:style>
  <w:style w:type="paragraph" w:styleId="aff8">
    <w:name w:val="endnote text"/>
    <w:basedOn w:val="a2"/>
    <w:link w:val="aff9"/>
    <w:uiPriority w:val="99"/>
    <w:semiHidden/>
    <w:unhideWhenUsed/>
    <w:rsid w:val="006C56ED"/>
    <w:rPr>
      <w:szCs w:val="20"/>
    </w:rPr>
  </w:style>
  <w:style w:type="character" w:customStyle="1" w:styleId="aff9">
    <w:name w:val="文末脚注文字列 (文字)"/>
    <w:basedOn w:val="a3"/>
    <w:link w:val="aff8"/>
    <w:uiPriority w:val="99"/>
    <w:semiHidden/>
    <w:rsid w:val="006C56ED"/>
    <w:rPr>
      <w:rFonts w:ascii="Meiryo UI" w:eastAsia="Meiryo UI" w:hAnsi="Meiryo UI"/>
      <w:color w:val="4F6228" w:themeColor="accent3" w:themeShade="80"/>
      <w:szCs w:val="20"/>
    </w:rPr>
  </w:style>
  <w:style w:type="paragraph" w:styleId="affa">
    <w:name w:val="envelope address"/>
    <w:basedOn w:val="a2"/>
    <w:uiPriority w:val="99"/>
    <w:semiHidden/>
    <w:unhideWhenUsed/>
    <w:rsid w:val="006C56ED"/>
    <w:pPr>
      <w:framePr w:w="7920" w:h="1980" w:hRule="exact" w:hSpace="180" w:wrap="auto" w:hAnchor="page" w:xAlign="center" w:yAlign="bottom"/>
      <w:ind w:left="2880"/>
    </w:pPr>
    <w:rPr>
      <w:rFonts w:cstheme="majorBidi"/>
      <w:sz w:val="24"/>
      <w:szCs w:val="24"/>
    </w:rPr>
  </w:style>
  <w:style w:type="paragraph" w:styleId="affb">
    <w:name w:val="envelope return"/>
    <w:basedOn w:val="a2"/>
    <w:uiPriority w:val="99"/>
    <w:semiHidden/>
    <w:unhideWhenUsed/>
    <w:rsid w:val="006C56ED"/>
    <w:rPr>
      <w:rFonts w:cstheme="majorBidi"/>
      <w:szCs w:val="20"/>
    </w:rPr>
  </w:style>
  <w:style w:type="character" w:styleId="affc">
    <w:name w:val="FollowedHyperlink"/>
    <w:basedOn w:val="a3"/>
    <w:uiPriority w:val="99"/>
    <w:semiHidden/>
    <w:unhideWhenUsed/>
    <w:rsid w:val="006C56ED"/>
    <w:rPr>
      <w:rFonts w:ascii="Meiryo UI" w:eastAsia="Meiryo UI" w:hAnsi="Meiryo UI"/>
      <w:color w:val="800080" w:themeColor="followedHyperlink"/>
      <w:u w:val="single"/>
    </w:rPr>
  </w:style>
  <w:style w:type="character" w:styleId="affd">
    <w:name w:val="footnote reference"/>
    <w:basedOn w:val="a3"/>
    <w:uiPriority w:val="99"/>
    <w:semiHidden/>
    <w:unhideWhenUsed/>
    <w:rsid w:val="006C56ED"/>
    <w:rPr>
      <w:rFonts w:ascii="Meiryo UI" w:eastAsia="Meiryo UI" w:hAnsi="Meiryo UI"/>
      <w:vertAlign w:val="superscript"/>
    </w:rPr>
  </w:style>
  <w:style w:type="paragraph" w:styleId="affe">
    <w:name w:val="footnote text"/>
    <w:basedOn w:val="a2"/>
    <w:link w:val="afff"/>
    <w:uiPriority w:val="99"/>
    <w:semiHidden/>
    <w:unhideWhenUsed/>
    <w:rsid w:val="006C56ED"/>
    <w:rPr>
      <w:szCs w:val="20"/>
    </w:rPr>
  </w:style>
  <w:style w:type="character" w:customStyle="1" w:styleId="afff">
    <w:name w:val="脚注文字列 (文字)"/>
    <w:basedOn w:val="a3"/>
    <w:link w:val="affe"/>
    <w:uiPriority w:val="99"/>
    <w:semiHidden/>
    <w:rsid w:val="006C56ED"/>
    <w:rPr>
      <w:rFonts w:ascii="Meiryo UI" w:eastAsia="Meiryo UI" w:hAnsi="Meiryo UI"/>
      <w:color w:val="4F6228" w:themeColor="accent3" w:themeShade="80"/>
      <w:szCs w:val="20"/>
    </w:rPr>
  </w:style>
  <w:style w:type="table" w:customStyle="1" w:styleId="117">
    <w:name w:val="グリッド (表) 1 淡色1"/>
    <w:basedOn w:val="a4"/>
    <w:uiPriority w:val="46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グリッド (表) 1 淡色 - アクセント 11"/>
    <w:basedOn w:val="a4"/>
    <w:uiPriority w:val="46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グリッド (表) 1 淡色 - アクセント 21"/>
    <w:basedOn w:val="a4"/>
    <w:uiPriority w:val="46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グリッド (表) 1 淡色 - アクセント 31"/>
    <w:basedOn w:val="a4"/>
    <w:uiPriority w:val="46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グリッド (表) 1 淡色 - アクセント 41"/>
    <w:basedOn w:val="a4"/>
    <w:uiPriority w:val="46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グリッド (表) 1 淡色 - アクセント 51"/>
    <w:basedOn w:val="a4"/>
    <w:uiPriority w:val="46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グリッド (表) 1 淡色 - アクセント 61"/>
    <w:basedOn w:val="a4"/>
    <w:uiPriority w:val="46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グリッド (表) 21"/>
    <w:basedOn w:val="a4"/>
    <w:uiPriority w:val="47"/>
    <w:rsid w:val="006C56E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グリッド (表) 2 - アクセント 11"/>
    <w:basedOn w:val="a4"/>
    <w:uiPriority w:val="47"/>
    <w:rsid w:val="006C56ED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2-21">
    <w:name w:val="グリッド (表) 2 - アクセント 21"/>
    <w:basedOn w:val="a4"/>
    <w:uiPriority w:val="47"/>
    <w:rsid w:val="006C56ED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2-31">
    <w:name w:val="グリッド (表) 2 - アクセント 31"/>
    <w:basedOn w:val="a4"/>
    <w:uiPriority w:val="47"/>
    <w:rsid w:val="006C56ED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2-41">
    <w:name w:val="グリッド (表) 2 - アクセント 41"/>
    <w:basedOn w:val="a4"/>
    <w:uiPriority w:val="47"/>
    <w:rsid w:val="006C56ED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2-51">
    <w:name w:val="グリッド (表) 2 - アクセント 51"/>
    <w:basedOn w:val="a4"/>
    <w:uiPriority w:val="47"/>
    <w:rsid w:val="006C56ED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2-61">
    <w:name w:val="グリッド (表) 2 - アクセント 61"/>
    <w:basedOn w:val="a4"/>
    <w:uiPriority w:val="47"/>
    <w:rsid w:val="006C56ED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310">
    <w:name w:val="グリッド (表) 31"/>
    <w:basedOn w:val="a4"/>
    <w:uiPriority w:val="48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グリッド (表) 3 - アクセント 11"/>
    <w:basedOn w:val="a4"/>
    <w:uiPriority w:val="48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3-21">
    <w:name w:val="グリッド (表) 3 - アクセント 21"/>
    <w:basedOn w:val="a4"/>
    <w:uiPriority w:val="48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3-31">
    <w:name w:val="グリッド (表) 3 - アクセント 31"/>
    <w:basedOn w:val="a4"/>
    <w:uiPriority w:val="48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3-41">
    <w:name w:val="グリッド (表) 3 - アクセント 41"/>
    <w:basedOn w:val="a4"/>
    <w:uiPriority w:val="48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3-51">
    <w:name w:val="グリッド (表) 3 - アクセント 51"/>
    <w:basedOn w:val="a4"/>
    <w:uiPriority w:val="48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3-61">
    <w:name w:val="グリッド (表) 3 - アクセント 61"/>
    <w:basedOn w:val="a4"/>
    <w:uiPriority w:val="48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410">
    <w:name w:val="グリッド (表) 41"/>
    <w:basedOn w:val="a4"/>
    <w:uiPriority w:val="49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グリッド (表) 4 - アクセント 11"/>
    <w:basedOn w:val="a4"/>
    <w:uiPriority w:val="49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4-21">
    <w:name w:val="グリッド (表) 4 - アクセント 21"/>
    <w:basedOn w:val="a4"/>
    <w:uiPriority w:val="49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4-31">
    <w:name w:val="グリッド (表) 4 - アクセント 31"/>
    <w:basedOn w:val="a4"/>
    <w:uiPriority w:val="49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4-41">
    <w:name w:val="グリッド (表) 4 - アクセント 41"/>
    <w:basedOn w:val="a4"/>
    <w:uiPriority w:val="49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4-51">
    <w:name w:val="グリッド (表) 4 - アクセント 51"/>
    <w:basedOn w:val="a4"/>
    <w:uiPriority w:val="49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4-61">
    <w:name w:val="グリッド (表) 4 - アクセント 61"/>
    <w:basedOn w:val="a4"/>
    <w:uiPriority w:val="49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510">
    <w:name w:val="グリッド (表) 5 濃色1"/>
    <w:basedOn w:val="a4"/>
    <w:uiPriority w:val="50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グリッド (表) 5 濃色 - アクセント 11"/>
    <w:basedOn w:val="a4"/>
    <w:uiPriority w:val="50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5-21">
    <w:name w:val="グリッド (表) 5 濃色 - アクセント 21"/>
    <w:basedOn w:val="a4"/>
    <w:uiPriority w:val="50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5-31">
    <w:name w:val="グリッド (表) 5 濃色 - アクセント 31"/>
    <w:basedOn w:val="a4"/>
    <w:uiPriority w:val="50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5-41">
    <w:name w:val="グリッド (表) 5 濃色 - アクセント 41"/>
    <w:basedOn w:val="a4"/>
    <w:uiPriority w:val="50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5-51">
    <w:name w:val="グリッド (表) 5 濃色 - アクセント 51"/>
    <w:basedOn w:val="a4"/>
    <w:uiPriority w:val="50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5-61">
    <w:name w:val="グリッド (表) 5 濃色 - アクセント 61"/>
    <w:basedOn w:val="a4"/>
    <w:uiPriority w:val="50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61">
    <w:name w:val="グリッド (表) 6 カラフル1"/>
    <w:basedOn w:val="a4"/>
    <w:uiPriority w:val="51"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グリッド (表) 6 カラフル - アクセント 11"/>
    <w:basedOn w:val="a4"/>
    <w:uiPriority w:val="51"/>
    <w:rsid w:val="006C56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6-21">
    <w:name w:val="グリッド (表) 6 カラフル - アクセント 21"/>
    <w:basedOn w:val="a4"/>
    <w:uiPriority w:val="51"/>
    <w:rsid w:val="006C56E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-31">
    <w:name w:val="グリッド (表) 6 カラフル - アクセント 31"/>
    <w:basedOn w:val="a4"/>
    <w:uiPriority w:val="51"/>
    <w:rsid w:val="006C56E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6-41">
    <w:name w:val="グリッド (表) 6 カラフル - アクセント 41"/>
    <w:basedOn w:val="a4"/>
    <w:uiPriority w:val="51"/>
    <w:rsid w:val="006C56E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6-51">
    <w:name w:val="グリッド (表) 6 カラフル - アクセント 51"/>
    <w:basedOn w:val="a4"/>
    <w:uiPriority w:val="51"/>
    <w:rsid w:val="006C56E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6-61">
    <w:name w:val="グリッド (表) 6 カラフル - アクセント 61"/>
    <w:basedOn w:val="a4"/>
    <w:uiPriority w:val="51"/>
    <w:rsid w:val="006C56E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71">
    <w:name w:val="グリッド (表) 7 カラフル1"/>
    <w:basedOn w:val="a4"/>
    <w:uiPriority w:val="52"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グリッド (表) 7 カラフル - アクセント 11"/>
    <w:basedOn w:val="a4"/>
    <w:uiPriority w:val="52"/>
    <w:rsid w:val="006C56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7-21">
    <w:name w:val="グリッド (表) 7 カラフル - アクセント 21"/>
    <w:basedOn w:val="a4"/>
    <w:uiPriority w:val="52"/>
    <w:rsid w:val="006C56E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7-31">
    <w:name w:val="グリッド (表) 7 カラフル - アクセント 31"/>
    <w:basedOn w:val="a4"/>
    <w:uiPriority w:val="52"/>
    <w:rsid w:val="006C56E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7-41">
    <w:name w:val="グリッド (表) 7 カラフル - アクセント 41"/>
    <w:basedOn w:val="a4"/>
    <w:uiPriority w:val="52"/>
    <w:rsid w:val="006C56E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7-51">
    <w:name w:val="グリッド (表) 7 カラフル - アクセント 51"/>
    <w:basedOn w:val="a4"/>
    <w:uiPriority w:val="52"/>
    <w:rsid w:val="006C56E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7-61">
    <w:name w:val="グリッド (表) 7 カラフル - アクセント 61"/>
    <w:basedOn w:val="a4"/>
    <w:uiPriority w:val="52"/>
    <w:rsid w:val="006C56E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5">
    <w:name w:val="ハッシュタグ1"/>
    <w:basedOn w:val="a3"/>
    <w:uiPriority w:val="99"/>
    <w:semiHidden/>
    <w:unhideWhenUsed/>
    <w:rsid w:val="006C56ED"/>
    <w:rPr>
      <w:rFonts w:ascii="Meiryo UI" w:eastAsia="Meiryo UI" w:hAnsi="Meiryo UI"/>
      <w:color w:val="2B579A"/>
      <w:shd w:val="clear" w:color="auto" w:fill="E6E6E6"/>
    </w:rPr>
  </w:style>
  <w:style w:type="character" w:customStyle="1" w:styleId="22">
    <w:name w:val="見出し 2 (文字)"/>
    <w:basedOn w:val="a3"/>
    <w:link w:val="21"/>
    <w:uiPriority w:val="9"/>
    <w:semiHidden/>
    <w:rsid w:val="006C56ED"/>
    <w:rPr>
      <w:rFonts w:ascii="Meiryo UI" w:eastAsia="Meiryo UI" w:hAnsi="Meiryo UI" w:cstheme="majorBidi"/>
      <w:color w:val="365F91" w:themeColor="accent1" w:themeShade="BF"/>
      <w:sz w:val="26"/>
      <w:szCs w:val="26"/>
    </w:rPr>
  </w:style>
  <w:style w:type="character" w:customStyle="1" w:styleId="32">
    <w:name w:val="見出し 3 (文字)"/>
    <w:basedOn w:val="a3"/>
    <w:link w:val="31"/>
    <w:uiPriority w:val="9"/>
    <w:semiHidden/>
    <w:rsid w:val="006C56ED"/>
    <w:rPr>
      <w:rFonts w:ascii="Meiryo UI" w:eastAsia="Meiryo UI" w:hAnsi="Meiryo UI" w:cstheme="majorBidi"/>
      <w:color w:val="243F60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semiHidden/>
    <w:rsid w:val="006C56ED"/>
    <w:rPr>
      <w:rFonts w:ascii="Meiryo UI" w:eastAsia="Meiryo UI" w:hAnsi="Meiryo UI" w:cstheme="majorBidi"/>
      <w:i/>
      <w:iCs/>
      <w:color w:val="365F91" w:themeColor="accent1" w:themeShade="BF"/>
    </w:rPr>
  </w:style>
  <w:style w:type="character" w:customStyle="1" w:styleId="52">
    <w:name w:val="見出し 5 (文字)"/>
    <w:basedOn w:val="a3"/>
    <w:link w:val="51"/>
    <w:uiPriority w:val="9"/>
    <w:semiHidden/>
    <w:rsid w:val="006C56ED"/>
    <w:rPr>
      <w:rFonts w:ascii="Meiryo UI" w:eastAsia="Meiryo UI" w:hAnsi="Meiryo UI" w:cstheme="majorBidi"/>
      <w:color w:val="365F91" w:themeColor="accent1" w:themeShade="BF"/>
    </w:rPr>
  </w:style>
  <w:style w:type="character" w:customStyle="1" w:styleId="60">
    <w:name w:val="見出し 6 (文字)"/>
    <w:basedOn w:val="a3"/>
    <w:link w:val="6"/>
    <w:uiPriority w:val="9"/>
    <w:semiHidden/>
    <w:rsid w:val="006C56ED"/>
    <w:rPr>
      <w:rFonts w:ascii="Meiryo UI" w:eastAsia="Meiryo UI" w:hAnsi="Meiryo UI" w:cstheme="majorBidi"/>
      <w:color w:val="243F60" w:themeColor="accent1" w:themeShade="7F"/>
    </w:rPr>
  </w:style>
  <w:style w:type="character" w:customStyle="1" w:styleId="70">
    <w:name w:val="見出し 7 (文字)"/>
    <w:basedOn w:val="a3"/>
    <w:link w:val="7"/>
    <w:uiPriority w:val="9"/>
    <w:semiHidden/>
    <w:rsid w:val="006C56ED"/>
    <w:rPr>
      <w:rFonts w:ascii="Meiryo UI" w:eastAsia="Meiryo UI" w:hAnsi="Meiryo UI" w:cstheme="majorBidi"/>
      <w:i/>
      <w:iCs/>
      <w:color w:val="243F60" w:themeColor="accent1" w:themeShade="7F"/>
    </w:rPr>
  </w:style>
  <w:style w:type="character" w:customStyle="1" w:styleId="80">
    <w:name w:val="見出し 8 (文字)"/>
    <w:basedOn w:val="a3"/>
    <w:link w:val="8"/>
    <w:uiPriority w:val="9"/>
    <w:semiHidden/>
    <w:rsid w:val="006C56ED"/>
    <w:rPr>
      <w:rFonts w:ascii="Meiryo UI" w:eastAsia="Meiryo UI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6C56ED"/>
    <w:rPr>
      <w:rFonts w:ascii="Meiryo UI" w:eastAsia="Meiryo UI" w:hAnsi="Meiryo U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6C56ED"/>
    <w:rPr>
      <w:rFonts w:ascii="Meiryo UI" w:eastAsia="Meiryo UI" w:hAnsi="Meiryo UI"/>
    </w:rPr>
  </w:style>
  <w:style w:type="paragraph" w:styleId="HTML0">
    <w:name w:val="HTML Address"/>
    <w:basedOn w:val="a2"/>
    <w:link w:val="HTML1"/>
    <w:uiPriority w:val="99"/>
    <w:semiHidden/>
    <w:unhideWhenUsed/>
    <w:rsid w:val="006C56ED"/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6C56ED"/>
    <w:rPr>
      <w:rFonts w:ascii="Meiryo UI" w:eastAsia="Meiryo UI" w:hAnsi="Meiryo UI"/>
      <w:i/>
      <w:iCs/>
      <w:color w:val="4F6228" w:themeColor="accent3" w:themeShade="80"/>
    </w:rPr>
  </w:style>
  <w:style w:type="character" w:styleId="HTML2">
    <w:name w:val="HTML Cite"/>
    <w:basedOn w:val="a3"/>
    <w:uiPriority w:val="99"/>
    <w:semiHidden/>
    <w:unhideWhenUsed/>
    <w:rsid w:val="006C56ED"/>
    <w:rPr>
      <w:rFonts w:ascii="Meiryo UI" w:eastAsia="Meiryo UI" w:hAnsi="Meiryo UI"/>
      <w:i/>
      <w:iCs/>
    </w:rPr>
  </w:style>
  <w:style w:type="character" w:styleId="HTML3">
    <w:name w:val="HTML Code"/>
    <w:basedOn w:val="a3"/>
    <w:uiPriority w:val="99"/>
    <w:semiHidden/>
    <w:unhideWhenUsed/>
    <w:rsid w:val="006C56ED"/>
    <w:rPr>
      <w:rFonts w:ascii="Meiryo UI" w:eastAsia="Meiryo UI" w:hAnsi="Meiryo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6C56ED"/>
    <w:rPr>
      <w:rFonts w:ascii="Meiryo UI" w:eastAsia="Meiryo UI" w:hAnsi="Meiryo UI"/>
      <w:i/>
      <w:iCs/>
    </w:rPr>
  </w:style>
  <w:style w:type="character" w:styleId="HTML5">
    <w:name w:val="HTML Keyboard"/>
    <w:basedOn w:val="a3"/>
    <w:uiPriority w:val="99"/>
    <w:semiHidden/>
    <w:unhideWhenUsed/>
    <w:rsid w:val="006C56ED"/>
    <w:rPr>
      <w:rFonts w:ascii="Meiryo UI" w:eastAsia="Meiryo UI" w:hAnsi="Meiryo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6C56ED"/>
    <w:rPr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6C56ED"/>
    <w:rPr>
      <w:rFonts w:ascii="Meiryo UI" w:eastAsia="Meiryo UI" w:hAnsi="Meiryo UI"/>
      <w:color w:val="4F6228" w:themeColor="accent3" w:themeShade="80"/>
      <w:szCs w:val="20"/>
    </w:rPr>
  </w:style>
  <w:style w:type="character" w:styleId="HTML8">
    <w:name w:val="HTML Sample"/>
    <w:basedOn w:val="a3"/>
    <w:uiPriority w:val="99"/>
    <w:semiHidden/>
    <w:unhideWhenUsed/>
    <w:rsid w:val="006C56ED"/>
    <w:rPr>
      <w:rFonts w:ascii="Meiryo UI" w:eastAsia="Meiryo UI" w:hAnsi="Meiryo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6C56ED"/>
    <w:rPr>
      <w:rFonts w:ascii="Meiryo UI" w:eastAsia="Meiryo UI" w:hAnsi="Meiryo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6C56ED"/>
    <w:rPr>
      <w:rFonts w:ascii="Meiryo UI" w:eastAsia="Meiryo UI" w:hAnsi="Meiryo UI"/>
      <w:i/>
      <w:iCs/>
    </w:rPr>
  </w:style>
  <w:style w:type="paragraph" w:styleId="16">
    <w:name w:val="index 1"/>
    <w:basedOn w:val="a2"/>
    <w:next w:val="a2"/>
    <w:autoRedefine/>
    <w:uiPriority w:val="99"/>
    <w:semiHidden/>
    <w:unhideWhenUsed/>
    <w:rsid w:val="006C56ED"/>
    <w:pPr>
      <w:ind w:left="220" w:hanging="220"/>
    </w:pPr>
  </w:style>
  <w:style w:type="paragraph" w:styleId="29">
    <w:name w:val="index 2"/>
    <w:basedOn w:val="a2"/>
    <w:next w:val="a2"/>
    <w:autoRedefine/>
    <w:uiPriority w:val="99"/>
    <w:semiHidden/>
    <w:unhideWhenUsed/>
    <w:rsid w:val="006C56ED"/>
    <w:pPr>
      <w:ind w:left="440" w:hanging="220"/>
    </w:pPr>
  </w:style>
  <w:style w:type="paragraph" w:styleId="37">
    <w:name w:val="index 3"/>
    <w:basedOn w:val="a2"/>
    <w:next w:val="a2"/>
    <w:autoRedefine/>
    <w:uiPriority w:val="99"/>
    <w:semiHidden/>
    <w:unhideWhenUsed/>
    <w:rsid w:val="006C56ED"/>
    <w:pPr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6C56ED"/>
    <w:pPr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6C56ED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6C56ED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6C56ED"/>
    <w:pPr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6C56ED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6C56ED"/>
    <w:pPr>
      <w:ind w:left="1980" w:hanging="220"/>
    </w:pPr>
  </w:style>
  <w:style w:type="paragraph" w:styleId="afff0">
    <w:name w:val="index heading"/>
    <w:basedOn w:val="a2"/>
    <w:next w:val="16"/>
    <w:uiPriority w:val="99"/>
    <w:semiHidden/>
    <w:unhideWhenUsed/>
    <w:rsid w:val="006C56ED"/>
    <w:rPr>
      <w:rFonts w:cstheme="majorBidi"/>
      <w:b/>
      <w:bCs/>
    </w:rPr>
  </w:style>
  <w:style w:type="character" w:styleId="2a">
    <w:name w:val="Intense Emphasis"/>
    <w:basedOn w:val="a3"/>
    <w:uiPriority w:val="21"/>
    <w:qFormat/>
    <w:rsid w:val="006C56ED"/>
    <w:rPr>
      <w:rFonts w:ascii="Meiryo UI" w:eastAsia="Meiryo UI" w:hAnsi="Meiryo UI"/>
      <w:i/>
      <w:iCs/>
      <w:color w:val="365F91" w:themeColor="accent1" w:themeShade="BF"/>
    </w:rPr>
  </w:style>
  <w:style w:type="paragraph" w:styleId="2b">
    <w:name w:val="Intense Quote"/>
    <w:basedOn w:val="a2"/>
    <w:next w:val="a2"/>
    <w:link w:val="2c"/>
    <w:uiPriority w:val="30"/>
    <w:qFormat/>
    <w:rsid w:val="006C56E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  <w:color w:val="365F91" w:themeColor="accent1" w:themeShade="BF"/>
    </w:rPr>
  </w:style>
  <w:style w:type="character" w:customStyle="1" w:styleId="2c">
    <w:name w:val="引用文 2 (文字)"/>
    <w:basedOn w:val="a3"/>
    <w:link w:val="2b"/>
    <w:uiPriority w:val="30"/>
    <w:rsid w:val="006C56ED"/>
    <w:rPr>
      <w:rFonts w:ascii="Meiryo UI" w:eastAsia="Meiryo UI" w:hAnsi="Meiryo UI"/>
      <w:i/>
      <w:iCs/>
      <w:color w:val="365F91" w:themeColor="accent1" w:themeShade="BF"/>
    </w:rPr>
  </w:style>
  <w:style w:type="character" w:styleId="2d">
    <w:name w:val="Intense Reference"/>
    <w:basedOn w:val="a3"/>
    <w:uiPriority w:val="32"/>
    <w:qFormat/>
    <w:rsid w:val="006C56ED"/>
    <w:rPr>
      <w:rFonts w:ascii="Meiryo UI" w:eastAsia="Meiryo UI" w:hAnsi="Meiryo UI"/>
      <w:b/>
      <w:bCs/>
      <w:caps w:val="0"/>
      <w:smallCaps/>
      <w:color w:val="365F91" w:themeColor="accent1" w:themeShade="BF"/>
      <w:spacing w:val="5"/>
    </w:rPr>
  </w:style>
  <w:style w:type="table" w:styleId="38">
    <w:name w:val="Light Grid"/>
    <w:basedOn w:val="a4"/>
    <w:uiPriority w:val="62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9">
    <w:name w:val="Light Grid Accent 1"/>
    <w:basedOn w:val="a4"/>
    <w:uiPriority w:val="62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a">
    <w:name w:val="Light Grid Accent 2"/>
    <w:basedOn w:val="a4"/>
    <w:uiPriority w:val="62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b">
    <w:name w:val="Light Grid Accent 3"/>
    <w:basedOn w:val="a4"/>
    <w:uiPriority w:val="62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c">
    <w:name w:val="Light Grid Accent 4"/>
    <w:basedOn w:val="a4"/>
    <w:uiPriority w:val="62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3d">
    <w:name w:val="Light Grid Accent 5"/>
    <w:basedOn w:val="a4"/>
    <w:uiPriority w:val="62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e">
    <w:name w:val="Light Grid Accent 6"/>
    <w:basedOn w:val="a4"/>
    <w:uiPriority w:val="62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e">
    <w:name w:val="Light List"/>
    <w:basedOn w:val="a4"/>
    <w:uiPriority w:val="61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">
    <w:name w:val="Light List Accent 1"/>
    <w:basedOn w:val="a4"/>
    <w:uiPriority w:val="61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f0">
    <w:name w:val="Light List Accent 2"/>
    <w:basedOn w:val="a4"/>
    <w:uiPriority w:val="61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f1">
    <w:name w:val="Light List Accent 3"/>
    <w:basedOn w:val="a4"/>
    <w:uiPriority w:val="61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f2">
    <w:name w:val="Light List Accent 4"/>
    <w:basedOn w:val="a4"/>
    <w:uiPriority w:val="61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f3">
    <w:name w:val="Light List Accent 5"/>
    <w:basedOn w:val="a4"/>
    <w:uiPriority w:val="61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f4">
    <w:name w:val="Light List Accent 6"/>
    <w:basedOn w:val="a4"/>
    <w:uiPriority w:val="61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7">
    <w:name w:val="Light Shading"/>
    <w:basedOn w:val="a4"/>
    <w:uiPriority w:val="60"/>
    <w:semiHidden/>
    <w:unhideWhenUsed/>
    <w:rsid w:val="006C56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6C56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9">
    <w:name w:val="Light Shading Accent 2"/>
    <w:basedOn w:val="a4"/>
    <w:uiPriority w:val="60"/>
    <w:semiHidden/>
    <w:unhideWhenUsed/>
    <w:rsid w:val="006C56E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a">
    <w:name w:val="Light Shading Accent 3"/>
    <w:basedOn w:val="a4"/>
    <w:uiPriority w:val="60"/>
    <w:semiHidden/>
    <w:unhideWhenUsed/>
    <w:rsid w:val="006C56E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b">
    <w:name w:val="Light Shading Accent 4"/>
    <w:basedOn w:val="a4"/>
    <w:uiPriority w:val="60"/>
    <w:semiHidden/>
    <w:unhideWhenUsed/>
    <w:rsid w:val="006C56E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c">
    <w:name w:val="Light Shading Accent 5"/>
    <w:basedOn w:val="a4"/>
    <w:uiPriority w:val="60"/>
    <w:semiHidden/>
    <w:unhideWhenUsed/>
    <w:rsid w:val="006C56E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d">
    <w:name w:val="Light Shading Accent 6"/>
    <w:basedOn w:val="a4"/>
    <w:uiPriority w:val="60"/>
    <w:semiHidden/>
    <w:unhideWhenUsed/>
    <w:rsid w:val="006C56E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1">
    <w:name w:val="line number"/>
    <w:basedOn w:val="a3"/>
    <w:uiPriority w:val="99"/>
    <w:semiHidden/>
    <w:unhideWhenUsed/>
    <w:rsid w:val="006C56ED"/>
    <w:rPr>
      <w:rFonts w:ascii="Meiryo UI" w:eastAsia="Meiryo UI" w:hAnsi="Meiryo UI"/>
    </w:rPr>
  </w:style>
  <w:style w:type="paragraph" w:styleId="afff2">
    <w:name w:val="List"/>
    <w:basedOn w:val="a2"/>
    <w:uiPriority w:val="99"/>
    <w:semiHidden/>
    <w:unhideWhenUsed/>
    <w:rsid w:val="006C56ED"/>
    <w:pPr>
      <w:ind w:left="283" w:hanging="283"/>
      <w:contextualSpacing/>
    </w:pPr>
  </w:style>
  <w:style w:type="paragraph" w:styleId="2f5">
    <w:name w:val="List 2"/>
    <w:basedOn w:val="a2"/>
    <w:uiPriority w:val="99"/>
    <w:semiHidden/>
    <w:unhideWhenUsed/>
    <w:rsid w:val="006C56ED"/>
    <w:pPr>
      <w:ind w:left="566" w:hanging="283"/>
      <w:contextualSpacing/>
    </w:pPr>
  </w:style>
  <w:style w:type="paragraph" w:styleId="3f">
    <w:name w:val="List 3"/>
    <w:basedOn w:val="a2"/>
    <w:uiPriority w:val="99"/>
    <w:semiHidden/>
    <w:unhideWhenUsed/>
    <w:rsid w:val="006C56ED"/>
    <w:pPr>
      <w:ind w:left="849" w:hanging="283"/>
      <w:contextualSpacing/>
    </w:pPr>
  </w:style>
  <w:style w:type="paragraph" w:styleId="44">
    <w:name w:val="List 4"/>
    <w:basedOn w:val="a2"/>
    <w:uiPriority w:val="99"/>
    <w:semiHidden/>
    <w:unhideWhenUsed/>
    <w:rsid w:val="006C56ED"/>
    <w:pPr>
      <w:ind w:left="1132" w:hanging="283"/>
      <w:contextualSpacing/>
    </w:pPr>
  </w:style>
  <w:style w:type="paragraph" w:styleId="54">
    <w:name w:val="List 5"/>
    <w:basedOn w:val="a2"/>
    <w:uiPriority w:val="99"/>
    <w:semiHidden/>
    <w:unhideWhenUsed/>
    <w:rsid w:val="006C56ED"/>
    <w:pPr>
      <w:ind w:left="1415" w:hanging="283"/>
      <w:contextualSpacing/>
    </w:pPr>
  </w:style>
  <w:style w:type="paragraph" w:styleId="a0">
    <w:name w:val="List Bullet"/>
    <w:basedOn w:val="a2"/>
    <w:uiPriority w:val="99"/>
    <w:semiHidden/>
    <w:unhideWhenUsed/>
    <w:rsid w:val="006C56ED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C56ED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C56ED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C56ED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C56ED"/>
    <w:pPr>
      <w:numPr>
        <w:numId w:val="5"/>
      </w:numPr>
      <w:contextualSpacing/>
    </w:pPr>
  </w:style>
  <w:style w:type="paragraph" w:styleId="afff3">
    <w:name w:val="List Continue"/>
    <w:basedOn w:val="a2"/>
    <w:uiPriority w:val="99"/>
    <w:semiHidden/>
    <w:unhideWhenUsed/>
    <w:rsid w:val="006C56ED"/>
    <w:pPr>
      <w:spacing w:after="120"/>
      <w:ind w:left="283"/>
      <w:contextualSpacing/>
    </w:pPr>
  </w:style>
  <w:style w:type="paragraph" w:styleId="2f6">
    <w:name w:val="List Continue 2"/>
    <w:basedOn w:val="a2"/>
    <w:uiPriority w:val="99"/>
    <w:semiHidden/>
    <w:unhideWhenUsed/>
    <w:rsid w:val="006C56ED"/>
    <w:pPr>
      <w:spacing w:after="120"/>
      <w:ind w:left="566"/>
      <w:contextualSpacing/>
    </w:pPr>
  </w:style>
  <w:style w:type="paragraph" w:styleId="3f0">
    <w:name w:val="List Continue 3"/>
    <w:basedOn w:val="a2"/>
    <w:uiPriority w:val="99"/>
    <w:semiHidden/>
    <w:unhideWhenUsed/>
    <w:rsid w:val="006C56ED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6C56ED"/>
    <w:pPr>
      <w:spacing w:after="120"/>
      <w:ind w:left="1132"/>
      <w:contextualSpacing/>
    </w:pPr>
  </w:style>
  <w:style w:type="paragraph" w:styleId="55">
    <w:name w:val="List Continue 5"/>
    <w:basedOn w:val="a2"/>
    <w:uiPriority w:val="99"/>
    <w:semiHidden/>
    <w:unhideWhenUsed/>
    <w:rsid w:val="006C56ED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unhideWhenUsed/>
    <w:rsid w:val="006C56ED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6C56ED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C56ED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C56ED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C56ED"/>
    <w:pPr>
      <w:numPr>
        <w:numId w:val="10"/>
      </w:numPr>
      <w:contextualSpacing/>
    </w:pPr>
  </w:style>
  <w:style w:type="paragraph" w:styleId="afff4">
    <w:name w:val="List Paragraph"/>
    <w:basedOn w:val="a2"/>
    <w:uiPriority w:val="34"/>
    <w:qFormat/>
    <w:rsid w:val="006C56ED"/>
    <w:pPr>
      <w:ind w:left="720"/>
      <w:contextualSpacing/>
    </w:pPr>
  </w:style>
  <w:style w:type="table" w:customStyle="1" w:styleId="118">
    <w:name w:val="一覧 (表) 1 淡色1"/>
    <w:basedOn w:val="a4"/>
    <w:uiPriority w:val="46"/>
    <w:rsid w:val="006C56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一覧 (表) 1 淡色 - アクセント 11"/>
    <w:basedOn w:val="a4"/>
    <w:uiPriority w:val="46"/>
    <w:rsid w:val="006C56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1-210">
    <w:name w:val="一覧 (表) 1 淡色 - アクセント 21"/>
    <w:basedOn w:val="a4"/>
    <w:uiPriority w:val="46"/>
    <w:rsid w:val="006C56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1-310">
    <w:name w:val="一覧 (表) 1 淡色 - アクセント 31"/>
    <w:basedOn w:val="a4"/>
    <w:uiPriority w:val="46"/>
    <w:rsid w:val="006C56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1-410">
    <w:name w:val="一覧 (表) 1 淡色 - アクセント 41"/>
    <w:basedOn w:val="a4"/>
    <w:uiPriority w:val="46"/>
    <w:rsid w:val="006C56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1-510">
    <w:name w:val="一覧 (表) 1 淡色 - アクセント 51"/>
    <w:basedOn w:val="a4"/>
    <w:uiPriority w:val="46"/>
    <w:rsid w:val="006C56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1-610">
    <w:name w:val="一覧 (表) 1 淡色 - アクセント 61"/>
    <w:basedOn w:val="a4"/>
    <w:uiPriority w:val="46"/>
    <w:rsid w:val="006C56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211">
    <w:name w:val="一覧 (表) 21"/>
    <w:basedOn w:val="a4"/>
    <w:uiPriority w:val="47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一覧 (表) 2 - アクセント 11"/>
    <w:basedOn w:val="a4"/>
    <w:uiPriority w:val="47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2-210">
    <w:name w:val="一覧 (表) 2 - アクセント 21"/>
    <w:basedOn w:val="a4"/>
    <w:uiPriority w:val="47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2-310">
    <w:name w:val="一覧 (表) 2 - アクセント 31"/>
    <w:basedOn w:val="a4"/>
    <w:uiPriority w:val="47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2-410">
    <w:name w:val="一覧 (表) 2 - アクセント 41"/>
    <w:basedOn w:val="a4"/>
    <w:uiPriority w:val="47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2-510">
    <w:name w:val="一覧 (表) 2 - アクセント 51"/>
    <w:basedOn w:val="a4"/>
    <w:uiPriority w:val="47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2-610">
    <w:name w:val="一覧 (表) 2 - アクセント 61"/>
    <w:basedOn w:val="a4"/>
    <w:uiPriority w:val="47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311">
    <w:name w:val="一覧 (表) 31"/>
    <w:basedOn w:val="a4"/>
    <w:uiPriority w:val="48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一覧 (表) 3 - アクセント 11"/>
    <w:basedOn w:val="a4"/>
    <w:uiPriority w:val="48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3-210">
    <w:name w:val="一覧 (表) 3 - アクセント 21"/>
    <w:basedOn w:val="a4"/>
    <w:uiPriority w:val="48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3-310">
    <w:name w:val="一覧 (表) 3 - アクセント 31"/>
    <w:basedOn w:val="a4"/>
    <w:uiPriority w:val="48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3-410">
    <w:name w:val="一覧 (表) 3 - アクセント 41"/>
    <w:basedOn w:val="a4"/>
    <w:uiPriority w:val="48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3-510">
    <w:name w:val="一覧 (表) 3 - アクセント 51"/>
    <w:basedOn w:val="a4"/>
    <w:uiPriority w:val="48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3-610">
    <w:name w:val="一覧 (表) 3 - アクセント 61"/>
    <w:basedOn w:val="a4"/>
    <w:uiPriority w:val="48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411">
    <w:name w:val="一覧 (表) 41"/>
    <w:basedOn w:val="a4"/>
    <w:uiPriority w:val="49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一覧 (表) 4 - アクセント 11"/>
    <w:basedOn w:val="a4"/>
    <w:uiPriority w:val="49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4-210">
    <w:name w:val="一覧 (表) 4 - アクセント 21"/>
    <w:basedOn w:val="a4"/>
    <w:uiPriority w:val="49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4-310">
    <w:name w:val="一覧 (表) 4 - アクセント 31"/>
    <w:basedOn w:val="a4"/>
    <w:uiPriority w:val="49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4-410">
    <w:name w:val="一覧 (表) 4 - アクセント 41"/>
    <w:basedOn w:val="a4"/>
    <w:uiPriority w:val="49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4-510">
    <w:name w:val="一覧 (表) 4 - アクセント 51"/>
    <w:basedOn w:val="a4"/>
    <w:uiPriority w:val="49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4-610">
    <w:name w:val="一覧 (表) 4 - アクセント 61"/>
    <w:basedOn w:val="a4"/>
    <w:uiPriority w:val="49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511">
    <w:name w:val="一覧 (表) 5 濃色1"/>
    <w:basedOn w:val="a4"/>
    <w:uiPriority w:val="50"/>
    <w:rsid w:val="006C56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一覧 (表) 5 濃色 - アクセント 11"/>
    <w:basedOn w:val="a4"/>
    <w:uiPriority w:val="50"/>
    <w:rsid w:val="006C56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一覧 (表) 5 濃色 - アクセント 21"/>
    <w:basedOn w:val="a4"/>
    <w:uiPriority w:val="50"/>
    <w:rsid w:val="006C56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一覧 (表) 5 濃色 - アクセント 31"/>
    <w:basedOn w:val="a4"/>
    <w:uiPriority w:val="50"/>
    <w:rsid w:val="006C56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一覧 (表) 5 濃色 - アクセント 41"/>
    <w:basedOn w:val="a4"/>
    <w:uiPriority w:val="50"/>
    <w:rsid w:val="006C56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一覧 (表) 5 濃色 - アクセント 51"/>
    <w:basedOn w:val="a4"/>
    <w:uiPriority w:val="50"/>
    <w:rsid w:val="006C56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一覧 (表) 5 濃色 - アクセント 61"/>
    <w:basedOn w:val="a4"/>
    <w:uiPriority w:val="50"/>
    <w:rsid w:val="006C56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一覧 (表) 6 カラフル1"/>
    <w:basedOn w:val="a4"/>
    <w:uiPriority w:val="51"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一覧 (表) 6 カラフル - アクセント 11"/>
    <w:basedOn w:val="a4"/>
    <w:uiPriority w:val="51"/>
    <w:rsid w:val="006C56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6-210">
    <w:name w:val="一覧 (表) 6 カラフル - アクセント 21"/>
    <w:basedOn w:val="a4"/>
    <w:uiPriority w:val="51"/>
    <w:rsid w:val="006C56E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-310">
    <w:name w:val="一覧 (表) 6 カラフル - アクセント 31"/>
    <w:basedOn w:val="a4"/>
    <w:uiPriority w:val="51"/>
    <w:rsid w:val="006C56E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6-410">
    <w:name w:val="一覧 (表) 6 カラフル - アクセント 41"/>
    <w:basedOn w:val="a4"/>
    <w:uiPriority w:val="51"/>
    <w:rsid w:val="006C56E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6-510">
    <w:name w:val="一覧 (表) 6 カラフル - アクセント 51"/>
    <w:basedOn w:val="a4"/>
    <w:uiPriority w:val="51"/>
    <w:rsid w:val="006C56E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6-610">
    <w:name w:val="一覧 (表) 6 カラフル - アクセント 61"/>
    <w:basedOn w:val="a4"/>
    <w:uiPriority w:val="51"/>
    <w:rsid w:val="006C56E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710">
    <w:name w:val="一覧 (表) 7 カラフル1"/>
    <w:basedOn w:val="a4"/>
    <w:uiPriority w:val="52"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一覧 (表) 7 カラフル - アクセント 11"/>
    <w:basedOn w:val="a4"/>
    <w:uiPriority w:val="52"/>
    <w:rsid w:val="006C56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一覧 (表) 7 カラフル - アクセント 21"/>
    <w:basedOn w:val="a4"/>
    <w:uiPriority w:val="52"/>
    <w:rsid w:val="006C56E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一覧 (表) 7 カラフル - アクセント 31"/>
    <w:basedOn w:val="a4"/>
    <w:uiPriority w:val="52"/>
    <w:rsid w:val="006C56E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一覧 (表) 7 カラフル - アクセント 41"/>
    <w:basedOn w:val="a4"/>
    <w:uiPriority w:val="52"/>
    <w:rsid w:val="006C56E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一覧 (表) 7 カラフル - アクセント 51"/>
    <w:basedOn w:val="a4"/>
    <w:uiPriority w:val="52"/>
    <w:rsid w:val="006C56E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一覧 (表) 7 カラフル - アクセント 61"/>
    <w:basedOn w:val="a4"/>
    <w:uiPriority w:val="52"/>
    <w:rsid w:val="006C56E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macro"/>
    <w:link w:val="afff6"/>
    <w:uiPriority w:val="99"/>
    <w:semiHidden/>
    <w:unhideWhenUsed/>
    <w:rsid w:val="006C56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center"/>
    </w:pPr>
    <w:rPr>
      <w:rFonts w:ascii="Meiryo UI" w:eastAsia="Meiryo UI" w:hAnsi="Meiryo UI"/>
      <w:color w:val="4F6228" w:themeColor="accent3" w:themeShade="80"/>
      <w:szCs w:val="20"/>
    </w:rPr>
  </w:style>
  <w:style w:type="character" w:customStyle="1" w:styleId="afff6">
    <w:name w:val="マクロ文字列 (文字)"/>
    <w:basedOn w:val="a3"/>
    <w:link w:val="afff5"/>
    <w:uiPriority w:val="99"/>
    <w:semiHidden/>
    <w:rsid w:val="006C56ED"/>
    <w:rPr>
      <w:rFonts w:ascii="Meiryo UI" w:eastAsia="Meiryo UI" w:hAnsi="Meiryo UI"/>
      <w:color w:val="4F6228" w:themeColor="accent3" w:themeShade="80"/>
      <w:szCs w:val="20"/>
    </w:rPr>
  </w:style>
  <w:style w:type="table" w:styleId="82">
    <w:name w:val="Medium Grid 1"/>
    <w:basedOn w:val="a4"/>
    <w:uiPriority w:val="67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6C56E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6C56E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6C56E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6C56E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6C56E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6C56E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6C56E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63">
    <w:name w:val="Medium List 1"/>
    <w:basedOn w:val="a4"/>
    <w:uiPriority w:val="65"/>
    <w:semiHidden/>
    <w:unhideWhenUsed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4">
    <w:name w:val="Medium List 1 Accent 1"/>
    <w:basedOn w:val="a4"/>
    <w:uiPriority w:val="65"/>
    <w:semiHidden/>
    <w:unhideWhenUsed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65">
    <w:name w:val="Medium List 1 Accent 2"/>
    <w:basedOn w:val="a4"/>
    <w:uiPriority w:val="65"/>
    <w:semiHidden/>
    <w:unhideWhenUsed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66">
    <w:name w:val="Medium List 1 Accent 3"/>
    <w:basedOn w:val="a4"/>
    <w:uiPriority w:val="65"/>
    <w:semiHidden/>
    <w:unhideWhenUsed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67">
    <w:name w:val="Medium List 1 Accent 4"/>
    <w:basedOn w:val="a4"/>
    <w:uiPriority w:val="65"/>
    <w:semiHidden/>
    <w:unhideWhenUsed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68">
    <w:name w:val="Medium List 1 Accent 5"/>
    <w:basedOn w:val="a4"/>
    <w:uiPriority w:val="65"/>
    <w:semiHidden/>
    <w:unhideWhenUsed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69">
    <w:name w:val="Medium List 1 Accent 6"/>
    <w:basedOn w:val="a4"/>
    <w:uiPriority w:val="65"/>
    <w:semiHidden/>
    <w:unhideWhenUsed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73">
    <w:name w:val="Medium List 2"/>
    <w:basedOn w:val="a4"/>
    <w:uiPriority w:val="66"/>
    <w:semiHidden/>
    <w:unhideWhenUsed/>
    <w:rsid w:val="006C56E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1"/>
    <w:basedOn w:val="a4"/>
    <w:uiPriority w:val="66"/>
    <w:semiHidden/>
    <w:unhideWhenUsed/>
    <w:rsid w:val="006C56E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2"/>
    <w:basedOn w:val="a4"/>
    <w:uiPriority w:val="66"/>
    <w:semiHidden/>
    <w:unhideWhenUsed/>
    <w:rsid w:val="006C56E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3"/>
    <w:basedOn w:val="a4"/>
    <w:uiPriority w:val="66"/>
    <w:semiHidden/>
    <w:unhideWhenUsed/>
    <w:rsid w:val="006C56E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4"/>
    <w:basedOn w:val="a4"/>
    <w:uiPriority w:val="66"/>
    <w:semiHidden/>
    <w:unhideWhenUsed/>
    <w:rsid w:val="006C56E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5"/>
    <w:basedOn w:val="a4"/>
    <w:uiPriority w:val="66"/>
    <w:semiHidden/>
    <w:unhideWhenUsed/>
    <w:rsid w:val="006C56E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6"/>
    <w:basedOn w:val="a4"/>
    <w:uiPriority w:val="66"/>
    <w:semiHidden/>
    <w:unhideWhenUsed/>
    <w:rsid w:val="006C56E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6">
    <w:name w:val="Medium Shading 1"/>
    <w:basedOn w:val="a4"/>
    <w:uiPriority w:val="63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1"/>
    <w:basedOn w:val="a4"/>
    <w:uiPriority w:val="63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2"/>
    <w:basedOn w:val="a4"/>
    <w:uiPriority w:val="63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3"/>
    <w:basedOn w:val="a4"/>
    <w:uiPriority w:val="63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4"/>
    <w:basedOn w:val="a4"/>
    <w:uiPriority w:val="63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5"/>
    <w:basedOn w:val="a4"/>
    <w:uiPriority w:val="63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6"/>
    <w:basedOn w:val="a4"/>
    <w:uiPriority w:val="63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6">
    <w:name w:val="Medium Shading 2"/>
    <w:basedOn w:val="a4"/>
    <w:uiPriority w:val="64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1"/>
    <w:basedOn w:val="a4"/>
    <w:uiPriority w:val="64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2"/>
    <w:basedOn w:val="a4"/>
    <w:uiPriority w:val="64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3"/>
    <w:basedOn w:val="a4"/>
    <w:uiPriority w:val="64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4"/>
    <w:basedOn w:val="a4"/>
    <w:uiPriority w:val="64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5"/>
    <w:basedOn w:val="a4"/>
    <w:uiPriority w:val="64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6"/>
    <w:basedOn w:val="a4"/>
    <w:uiPriority w:val="64"/>
    <w:semiHidden/>
    <w:unhideWhenUsed/>
    <w:rsid w:val="006C56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e">
    <w:name w:val="メンション1"/>
    <w:basedOn w:val="a3"/>
    <w:uiPriority w:val="99"/>
    <w:semiHidden/>
    <w:unhideWhenUsed/>
    <w:rsid w:val="006C56ED"/>
    <w:rPr>
      <w:rFonts w:ascii="Meiryo UI" w:eastAsia="Meiryo UI" w:hAnsi="Meiryo UI"/>
      <w:color w:val="2B579A"/>
      <w:shd w:val="clear" w:color="auto" w:fill="E6E6E6"/>
    </w:rPr>
  </w:style>
  <w:style w:type="paragraph" w:styleId="afff7">
    <w:name w:val="Message Header"/>
    <w:basedOn w:val="a2"/>
    <w:link w:val="afff8"/>
    <w:uiPriority w:val="99"/>
    <w:semiHidden/>
    <w:unhideWhenUsed/>
    <w:rsid w:val="006C56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ind w:left="1134" w:hanging="1134"/>
    </w:pPr>
    <w:rPr>
      <w:rFonts w:cstheme="majorBidi"/>
      <w:sz w:val="24"/>
      <w:szCs w:val="24"/>
    </w:rPr>
  </w:style>
  <w:style w:type="character" w:customStyle="1" w:styleId="afff8">
    <w:name w:val="メッセージ見出し (文字)"/>
    <w:basedOn w:val="a3"/>
    <w:link w:val="afff7"/>
    <w:uiPriority w:val="99"/>
    <w:semiHidden/>
    <w:rsid w:val="006C56ED"/>
    <w:rPr>
      <w:rFonts w:ascii="Meiryo UI" w:eastAsia="Meiryo UI" w:hAnsi="Meiryo UI" w:cstheme="majorBidi"/>
      <w:color w:val="4F6228" w:themeColor="accent3" w:themeShade="80"/>
      <w:sz w:val="24"/>
      <w:szCs w:val="24"/>
      <w:shd w:val="pct15" w:color="auto" w:fill="auto"/>
    </w:rPr>
  </w:style>
  <w:style w:type="paragraph" w:styleId="afff9">
    <w:name w:val="No Spacing"/>
    <w:uiPriority w:val="1"/>
    <w:qFormat/>
    <w:rsid w:val="006C56ED"/>
    <w:pPr>
      <w:spacing w:after="0" w:line="240" w:lineRule="auto"/>
      <w:jc w:val="center"/>
    </w:pPr>
    <w:rPr>
      <w:rFonts w:ascii="Meiryo UI" w:eastAsia="Meiryo UI" w:hAnsi="Meiryo UI"/>
      <w:color w:val="4F6228" w:themeColor="accent3" w:themeShade="80"/>
    </w:rPr>
  </w:style>
  <w:style w:type="paragraph" w:styleId="Web">
    <w:name w:val="Normal (Web)"/>
    <w:basedOn w:val="a2"/>
    <w:uiPriority w:val="99"/>
    <w:semiHidden/>
    <w:unhideWhenUsed/>
    <w:rsid w:val="006C56ED"/>
    <w:rPr>
      <w:rFonts w:cs="Times New Roman"/>
      <w:sz w:val="24"/>
      <w:szCs w:val="24"/>
    </w:rPr>
  </w:style>
  <w:style w:type="paragraph" w:styleId="afffa">
    <w:name w:val="Normal Indent"/>
    <w:basedOn w:val="a2"/>
    <w:uiPriority w:val="99"/>
    <w:semiHidden/>
    <w:unhideWhenUsed/>
    <w:rsid w:val="006C56ED"/>
    <w:pPr>
      <w:ind w:left="720"/>
    </w:pPr>
  </w:style>
  <w:style w:type="paragraph" w:styleId="afffb">
    <w:name w:val="Note Heading"/>
    <w:basedOn w:val="a2"/>
    <w:next w:val="a2"/>
    <w:link w:val="afffc"/>
    <w:uiPriority w:val="99"/>
    <w:semiHidden/>
    <w:unhideWhenUsed/>
    <w:rsid w:val="006C56ED"/>
  </w:style>
  <w:style w:type="character" w:customStyle="1" w:styleId="afffc">
    <w:name w:val="記 (文字)"/>
    <w:basedOn w:val="a3"/>
    <w:link w:val="afffb"/>
    <w:uiPriority w:val="99"/>
    <w:semiHidden/>
    <w:rsid w:val="006C56ED"/>
    <w:rPr>
      <w:rFonts w:ascii="Meiryo UI" w:eastAsia="Meiryo UI" w:hAnsi="Meiryo UI"/>
      <w:color w:val="4F6228" w:themeColor="accent3" w:themeShade="80"/>
    </w:rPr>
  </w:style>
  <w:style w:type="character" w:styleId="afffd">
    <w:name w:val="page number"/>
    <w:basedOn w:val="a3"/>
    <w:uiPriority w:val="99"/>
    <w:semiHidden/>
    <w:unhideWhenUsed/>
    <w:rsid w:val="006C56ED"/>
    <w:rPr>
      <w:rFonts w:ascii="Meiryo UI" w:eastAsia="Meiryo UI" w:hAnsi="Meiryo UI"/>
    </w:rPr>
  </w:style>
  <w:style w:type="table" w:customStyle="1" w:styleId="119">
    <w:name w:val="標準の表 11"/>
    <w:basedOn w:val="a4"/>
    <w:uiPriority w:val="41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標準の表 21"/>
    <w:basedOn w:val="a4"/>
    <w:uiPriority w:val="42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2">
    <w:name w:val="標準の表 31"/>
    <w:basedOn w:val="a4"/>
    <w:uiPriority w:val="43"/>
    <w:rsid w:val="006C56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標準の表 41"/>
    <w:basedOn w:val="a4"/>
    <w:uiPriority w:val="44"/>
    <w:rsid w:val="006C56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2">
    <w:name w:val="標準の表 51"/>
    <w:basedOn w:val="a4"/>
    <w:uiPriority w:val="45"/>
    <w:rsid w:val="006C56E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Plain Text"/>
    <w:basedOn w:val="a2"/>
    <w:link w:val="affff"/>
    <w:uiPriority w:val="99"/>
    <w:semiHidden/>
    <w:unhideWhenUsed/>
    <w:rsid w:val="006C56ED"/>
    <w:rPr>
      <w:szCs w:val="21"/>
    </w:rPr>
  </w:style>
  <w:style w:type="character" w:customStyle="1" w:styleId="affff">
    <w:name w:val="書式なし (文字)"/>
    <w:basedOn w:val="a3"/>
    <w:link w:val="afffe"/>
    <w:uiPriority w:val="99"/>
    <w:semiHidden/>
    <w:rsid w:val="006C56ED"/>
    <w:rPr>
      <w:rFonts w:ascii="Meiryo UI" w:eastAsia="Meiryo UI" w:hAnsi="Meiryo UI"/>
      <w:color w:val="4F6228" w:themeColor="accent3" w:themeShade="80"/>
      <w:szCs w:val="21"/>
    </w:rPr>
  </w:style>
  <w:style w:type="paragraph" w:styleId="affff0">
    <w:name w:val="Quote"/>
    <w:basedOn w:val="a2"/>
    <w:next w:val="a2"/>
    <w:link w:val="affff1"/>
    <w:uiPriority w:val="29"/>
    <w:qFormat/>
    <w:rsid w:val="006C56ED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1">
    <w:name w:val="引用文 (文字)"/>
    <w:basedOn w:val="a3"/>
    <w:link w:val="affff0"/>
    <w:uiPriority w:val="29"/>
    <w:rsid w:val="006C56ED"/>
    <w:rPr>
      <w:rFonts w:ascii="Meiryo UI" w:eastAsia="Meiryo UI" w:hAnsi="Meiryo UI"/>
      <w:i/>
      <w:iCs/>
      <w:color w:val="404040" w:themeColor="text1" w:themeTint="BF"/>
    </w:rPr>
  </w:style>
  <w:style w:type="paragraph" w:styleId="affff2">
    <w:name w:val="Salutation"/>
    <w:basedOn w:val="a2"/>
    <w:next w:val="a2"/>
    <w:link w:val="affff3"/>
    <w:uiPriority w:val="99"/>
    <w:semiHidden/>
    <w:unhideWhenUsed/>
    <w:rsid w:val="006C56ED"/>
  </w:style>
  <w:style w:type="character" w:customStyle="1" w:styleId="affff3">
    <w:name w:val="挨拶文 (文字)"/>
    <w:basedOn w:val="a3"/>
    <w:link w:val="affff2"/>
    <w:uiPriority w:val="99"/>
    <w:semiHidden/>
    <w:rsid w:val="006C56ED"/>
    <w:rPr>
      <w:rFonts w:ascii="Meiryo UI" w:eastAsia="Meiryo UI" w:hAnsi="Meiryo UI"/>
      <w:color w:val="4F6228" w:themeColor="accent3" w:themeShade="80"/>
    </w:rPr>
  </w:style>
  <w:style w:type="paragraph" w:styleId="affff4">
    <w:name w:val="Signature"/>
    <w:basedOn w:val="a2"/>
    <w:link w:val="affff5"/>
    <w:uiPriority w:val="99"/>
    <w:semiHidden/>
    <w:unhideWhenUsed/>
    <w:rsid w:val="006C56ED"/>
    <w:pPr>
      <w:ind w:left="4252"/>
    </w:pPr>
  </w:style>
  <w:style w:type="character" w:customStyle="1" w:styleId="affff5">
    <w:name w:val="署名 (文字)"/>
    <w:basedOn w:val="a3"/>
    <w:link w:val="affff4"/>
    <w:uiPriority w:val="99"/>
    <w:semiHidden/>
    <w:rsid w:val="006C56ED"/>
    <w:rPr>
      <w:rFonts w:ascii="Meiryo UI" w:eastAsia="Meiryo UI" w:hAnsi="Meiryo UI"/>
      <w:color w:val="4F6228" w:themeColor="accent3" w:themeShade="80"/>
    </w:rPr>
  </w:style>
  <w:style w:type="character" w:customStyle="1" w:styleId="1f">
    <w:name w:val="スマート ハイパーリンク1"/>
    <w:basedOn w:val="a3"/>
    <w:uiPriority w:val="99"/>
    <w:semiHidden/>
    <w:unhideWhenUsed/>
    <w:rsid w:val="006C56ED"/>
    <w:rPr>
      <w:rFonts w:ascii="Meiryo UI" w:eastAsia="Meiryo UI" w:hAnsi="Meiryo UI"/>
      <w:u w:val="dotted"/>
    </w:rPr>
  </w:style>
  <w:style w:type="character" w:styleId="affff6">
    <w:name w:val="Strong"/>
    <w:basedOn w:val="a3"/>
    <w:uiPriority w:val="22"/>
    <w:qFormat/>
    <w:rsid w:val="006C56ED"/>
    <w:rPr>
      <w:rFonts w:ascii="Meiryo UI" w:eastAsia="Meiryo UI" w:hAnsi="Meiryo UI"/>
      <w:b/>
      <w:bCs/>
    </w:rPr>
  </w:style>
  <w:style w:type="paragraph" w:styleId="affff7">
    <w:name w:val="Subtitle"/>
    <w:basedOn w:val="a2"/>
    <w:next w:val="a2"/>
    <w:link w:val="affff8"/>
    <w:uiPriority w:val="11"/>
    <w:qFormat/>
    <w:rsid w:val="006C56ED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8">
    <w:name w:val="副題 (文字)"/>
    <w:basedOn w:val="a3"/>
    <w:link w:val="affff7"/>
    <w:uiPriority w:val="11"/>
    <w:rsid w:val="006C56ED"/>
    <w:rPr>
      <w:rFonts w:ascii="Meiryo UI" w:eastAsia="Meiryo UI" w:hAnsi="Meiryo UI"/>
      <w:color w:val="5A5A5A" w:themeColor="text1" w:themeTint="A5"/>
      <w:spacing w:val="15"/>
    </w:rPr>
  </w:style>
  <w:style w:type="character" w:styleId="affff9">
    <w:name w:val="Subtle Emphasis"/>
    <w:basedOn w:val="a3"/>
    <w:uiPriority w:val="19"/>
    <w:qFormat/>
    <w:rsid w:val="006C56ED"/>
    <w:rPr>
      <w:rFonts w:ascii="Meiryo UI" w:eastAsia="Meiryo UI" w:hAnsi="Meiryo UI"/>
      <w:i/>
      <w:iCs/>
      <w:color w:val="404040" w:themeColor="text1" w:themeTint="BF"/>
    </w:rPr>
  </w:style>
  <w:style w:type="character" w:styleId="affffa">
    <w:name w:val="Subtle Reference"/>
    <w:basedOn w:val="a3"/>
    <w:uiPriority w:val="31"/>
    <w:qFormat/>
    <w:rsid w:val="006C56ED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6C56ED"/>
    <w:pPr>
      <w:spacing w:after="0" w:line="240" w:lineRule="auto"/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lassic 2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lassic 3"/>
    <w:basedOn w:val="a4"/>
    <w:uiPriority w:val="99"/>
    <w:semiHidden/>
    <w:unhideWhenUsed/>
    <w:rsid w:val="006C56ED"/>
    <w:pPr>
      <w:spacing w:after="0" w:line="240" w:lineRule="auto"/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lassic 4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4"/>
    <w:uiPriority w:val="99"/>
    <w:semiHidden/>
    <w:unhideWhenUsed/>
    <w:rsid w:val="006C56ED"/>
    <w:pPr>
      <w:spacing w:after="0" w:line="240" w:lineRule="auto"/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4"/>
    <w:uiPriority w:val="99"/>
    <w:semiHidden/>
    <w:unhideWhenUsed/>
    <w:rsid w:val="006C56ED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olumns 2"/>
    <w:basedOn w:val="a4"/>
    <w:uiPriority w:val="99"/>
    <w:semiHidden/>
    <w:unhideWhenUsed/>
    <w:rsid w:val="006C56ED"/>
    <w:pPr>
      <w:spacing w:after="0" w:line="240" w:lineRule="auto"/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umns 3"/>
    <w:basedOn w:val="a4"/>
    <w:uiPriority w:val="99"/>
    <w:semiHidden/>
    <w:unhideWhenUsed/>
    <w:rsid w:val="006C56ED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olumns 4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d">
    <w:name w:val="Table Columns 5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b">
    <w:name w:val="Table Contemporary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Table Elegant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d">
    <w:name w:val="Table Grid"/>
    <w:basedOn w:val="a4"/>
    <w:uiPriority w:val="59"/>
    <w:semiHidden/>
    <w:unhideWhenUsed/>
    <w:rsid w:val="006C5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3">
    <w:name w:val="Table Grid 1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Grid 2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Grid 3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Grid 4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e">
    <w:name w:val="Table Grid 5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a">
    <w:name w:val="Table Grid 6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a">
    <w:name w:val="Table Grid 7"/>
    <w:basedOn w:val="a4"/>
    <w:uiPriority w:val="99"/>
    <w:semiHidden/>
    <w:unhideWhenUsed/>
    <w:rsid w:val="006C56ED"/>
    <w:pPr>
      <w:spacing w:after="0" w:line="240" w:lineRule="auto"/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4">
    <w:name w:val="表 (格子) 淡色1"/>
    <w:basedOn w:val="a4"/>
    <w:uiPriority w:val="40"/>
    <w:rsid w:val="006C56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5">
    <w:name w:val="Table List 1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List 2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List 3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List 4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">
    <w:name w:val="Table List 5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b">
    <w:name w:val="Table List 6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b">
    <w:name w:val="Table List 7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e">
    <w:name w:val="table of authorities"/>
    <w:basedOn w:val="a2"/>
    <w:next w:val="a2"/>
    <w:uiPriority w:val="99"/>
    <w:semiHidden/>
    <w:unhideWhenUsed/>
    <w:rsid w:val="006C56ED"/>
    <w:pPr>
      <w:ind w:left="220" w:hanging="220"/>
    </w:pPr>
  </w:style>
  <w:style w:type="paragraph" w:styleId="afffff">
    <w:name w:val="table of figures"/>
    <w:basedOn w:val="a2"/>
    <w:next w:val="a2"/>
    <w:uiPriority w:val="99"/>
    <w:semiHidden/>
    <w:unhideWhenUsed/>
    <w:rsid w:val="006C56ED"/>
  </w:style>
  <w:style w:type="table" w:styleId="afffff0">
    <w:name w:val="Table Professional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imple 1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Simple 2"/>
    <w:basedOn w:val="a4"/>
    <w:uiPriority w:val="99"/>
    <w:semiHidden/>
    <w:unhideWhenUsed/>
    <w:rsid w:val="006C56ED"/>
    <w:pPr>
      <w:spacing w:after="0" w:line="240" w:lineRule="auto"/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Simple 3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7">
    <w:name w:val="Table Subtle 1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ubtle 2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Table Theme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6C56ED"/>
    <w:pPr>
      <w:spacing w:after="0" w:line="240" w:lineRule="auto"/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2">
    <w:name w:val="Title"/>
    <w:basedOn w:val="a2"/>
    <w:next w:val="a2"/>
    <w:link w:val="afffff3"/>
    <w:uiPriority w:val="10"/>
    <w:qFormat/>
    <w:rsid w:val="006C56ED"/>
    <w:pPr>
      <w:contextualSpacing/>
    </w:pPr>
    <w:rPr>
      <w:rFonts w:cstheme="majorBidi"/>
      <w:color w:val="auto"/>
      <w:spacing w:val="-10"/>
      <w:kern w:val="28"/>
      <w:sz w:val="56"/>
      <w:szCs w:val="56"/>
    </w:rPr>
  </w:style>
  <w:style w:type="character" w:customStyle="1" w:styleId="afffff3">
    <w:name w:val="表題 (文字)"/>
    <w:basedOn w:val="a3"/>
    <w:link w:val="afffff2"/>
    <w:uiPriority w:val="10"/>
    <w:rsid w:val="006C56ED"/>
    <w:rPr>
      <w:rFonts w:ascii="Meiryo UI" w:eastAsia="Meiryo UI" w:hAnsi="Meiryo UI" w:cstheme="majorBidi"/>
      <w:spacing w:val="-10"/>
      <w:kern w:val="28"/>
      <w:sz w:val="56"/>
      <w:szCs w:val="56"/>
    </w:rPr>
  </w:style>
  <w:style w:type="paragraph" w:styleId="afffff4">
    <w:name w:val="toa heading"/>
    <w:basedOn w:val="a2"/>
    <w:next w:val="a2"/>
    <w:uiPriority w:val="99"/>
    <w:semiHidden/>
    <w:unhideWhenUsed/>
    <w:rsid w:val="006C56ED"/>
    <w:pPr>
      <w:spacing w:before="120"/>
    </w:pPr>
    <w:rPr>
      <w:rFonts w:cstheme="majorBidi"/>
      <w:b/>
      <w:bCs/>
      <w:sz w:val="24"/>
      <w:szCs w:val="24"/>
    </w:rPr>
  </w:style>
  <w:style w:type="paragraph" w:styleId="1f8">
    <w:name w:val="toc 1"/>
    <w:basedOn w:val="a2"/>
    <w:next w:val="a2"/>
    <w:autoRedefine/>
    <w:uiPriority w:val="39"/>
    <w:semiHidden/>
    <w:unhideWhenUsed/>
    <w:rsid w:val="006C56ED"/>
    <w:pPr>
      <w:spacing w:after="100"/>
    </w:pPr>
  </w:style>
  <w:style w:type="paragraph" w:styleId="2fe">
    <w:name w:val="toc 2"/>
    <w:basedOn w:val="a2"/>
    <w:next w:val="a2"/>
    <w:autoRedefine/>
    <w:uiPriority w:val="39"/>
    <w:semiHidden/>
    <w:unhideWhenUsed/>
    <w:rsid w:val="006C56ED"/>
    <w:pPr>
      <w:spacing w:after="100"/>
      <w:ind w:left="220"/>
    </w:pPr>
  </w:style>
  <w:style w:type="paragraph" w:styleId="3f7">
    <w:name w:val="toc 3"/>
    <w:basedOn w:val="a2"/>
    <w:next w:val="a2"/>
    <w:autoRedefine/>
    <w:uiPriority w:val="39"/>
    <w:semiHidden/>
    <w:unhideWhenUsed/>
    <w:rsid w:val="006C56ED"/>
    <w:pPr>
      <w:spacing w:after="100"/>
      <w:ind w:left="440"/>
    </w:pPr>
  </w:style>
  <w:style w:type="paragraph" w:styleId="4f1">
    <w:name w:val="toc 4"/>
    <w:basedOn w:val="a2"/>
    <w:next w:val="a2"/>
    <w:autoRedefine/>
    <w:uiPriority w:val="39"/>
    <w:semiHidden/>
    <w:unhideWhenUsed/>
    <w:rsid w:val="006C56ED"/>
    <w:pPr>
      <w:spacing w:after="100"/>
      <w:ind w:left="660"/>
    </w:pPr>
  </w:style>
  <w:style w:type="paragraph" w:styleId="5f0">
    <w:name w:val="toc 5"/>
    <w:basedOn w:val="a2"/>
    <w:next w:val="a2"/>
    <w:autoRedefine/>
    <w:uiPriority w:val="39"/>
    <w:semiHidden/>
    <w:unhideWhenUsed/>
    <w:rsid w:val="006C56ED"/>
    <w:pPr>
      <w:spacing w:after="100"/>
      <w:ind w:left="880"/>
    </w:pPr>
  </w:style>
  <w:style w:type="paragraph" w:styleId="6c">
    <w:name w:val="toc 6"/>
    <w:basedOn w:val="a2"/>
    <w:next w:val="a2"/>
    <w:autoRedefine/>
    <w:uiPriority w:val="39"/>
    <w:semiHidden/>
    <w:unhideWhenUsed/>
    <w:rsid w:val="006C56ED"/>
    <w:pPr>
      <w:spacing w:after="100"/>
      <w:ind w:left="1100"/>
    </w:pPr>
  </w:style>
  <w:style w:type="paragraph" w:styleId="7c">
    <w:name w:val="toc 7"/>
    <w:basedOn w:val="a2"/>
    <w:next w:val="a2"/>
    <w:autoRedefine/>
    <w:uiPriority w:val="39"/>
    <w:semiHidden/>
    <w:unhideWhenUsed/>
    <w:rsid w:val="006C56ED"/>
    <w:pPr>
      <w:spacing w:after="100"/>
      <w:ind w:left="1320"/>
    </w:pPr>
  </w:style>
  <w:style w:type="paragraph" w:styleId="8b">
    <w:name w:val="toc 8"/>
    <w:basedOn w:val="a2"/>
    <w:next w:val="a2"/>
    <w:autoRedefine/>
    <w:uiPriority w:val="39"/>
    <w:semiHidden/>
    <w:unhideWhenUsed/>
    <w:rsid w:val="006C56ED"/>
    <w:pPr>
      <w:spacing w:after="100"/>
      <w:ind w:left="1540"/>
    </w:pPr>
  </w:style>
  <w:style w:type="paragraph" w:styleId="99">
    <w:name w:val="toc 9"/>
    <w:basedOn w:val="a2"/>
    <w:next w:val="a2"/>
    <w:autoRedefine/>
    <w:uiPriority w:val="39"/>
    <w:semiHidden/>
    <w:unhideWhenUsed/>
    <w:rsid w:val="006C56ED"/>
    <w:pPr>
      <w:spacing w:after="100"/>
      <w:ind w:left="1760"/>
    </w:pPr>
  </w:style>
  <w:style w:type="paragraph" w:styleId="afffff5">
    <w:name w:val="TOC Heading"/>
    <w:basedOn w:val="1"/>
    <w:next w:val="a2"/>
    <w:uiPriority w:val="39"/>
    <w:semiHidden/>
    <w:unhideWhenUsed/>
    <w:qFormat/>
    <w:rsid w:val="006C56ED"/>
    <w:pPr>
      <w:keepNext/>
      <w:keepLines/>
      <w:spacing w:after="0" w:line="240" w:lineRule="auto"/>
      <w:outlineLvl w:val="9"/>
    </w:pPr>
    <w:rPr>
      <w:rFonts w:cstheme="majorBidi"/>
      <w:caps w:val="0"/>
      <w:color w:val="365F91" w:themeColor="accent1" w:themeShade="BF"/>
      <w:sz w:val="32"/>
      <w:szCs w:val="32"/>
    </w:rPr>
  </w:style>
  <w:style w:type="numbering" w:styleId="111111">
    <w:name w:val="Outline List 2"/>
    <w:basedOn w:val="a5"/>
    <w:uiPriority w:val="99"/>
    <w:semiHidden/>
    <w:unhideWhenUsed/>
    <w:rsid w:val="006C56ED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6C56ED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6C56ED"/>
    <w:pPr>
      <w:numPr>
        <w:numId w:val="13"/>
      </w:numPr>
    </w:pPr>
  </w:style>
  <w:style w:type="table" w:styleId="1f9">
    <w:name w:val="Grid Table 1 Light"/>
    <w:basedOn w:val="a4"/>
    <w:uiPriority w:val="46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">
    <w:name w:val="Grid Table 2"/>
    <w:basedOn w:val="a4"/>
    <w:uiPriority w:val="47"/>
    <w:rsid w:val="006C56E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6C56ED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6C56ED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6C56ED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6C56ED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6C56ED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6C56ED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f8">
    <w:name w:val="Grid Table 3"/>
    <w:basedOn w:val="a4"/>
    <w:uiPriority w:val="48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f2">
    <w:name w:val="Grid Table 4"/>
    <w:basedOn w:val="a4"/>
    <w:uiPriority w:val="49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f1">
    <w:name w:val="Grid Table 5 Dark"/>
    <w:basedOn w:val="a4"/>
    <w:uiPriority w:val="50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d">
    <w:name w:val="Grid Table 6 Colorful"/>
    <w:basedOn w:val="a4"/>
    <w:uiPriority w:val="51"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6C56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6C56E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6C56E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6C56E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6C56E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6C56E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d">
    <w:name w:val="Grid Table 7 Colorful"/>
    <w:basedOn w:val="a4"/>
    <w:uiPriority w:val="52"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6C56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6C56E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6C56E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6C56E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6C56E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6C56E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a3"/>
    <w:uiPriority w:val="99"/>
    <w:semiHidden/>
    <w:unhideWhenUsed/>
    <w:rsid w:val="006C56ED"/>
    <w:rPr>
      <w:rFonts w:ascii="Meiryo UI" w:eastAsia="Meiryo UI" w:hAnsi="Meiryo UI"/>
      <w:color w:val="2B579A"/>
      <w:shd w:val="clear" w:color="auto" w:fill="E6E6E6"/>
    </w:rPr>
  </w:style>
  <w:style w:type="character" w:styleId="afffff6">
    <w:name w:val="Hyperlink"/>
    <w:basedOn w:val="a3"/>
    <w:uiPriority w:val="99"/>
    <w:semiHidden/>
    <w:unhideWhenUsed/>
    <w:rsid w:val="006C56ED"/>
    <w:rPr>
      <w:rFonts w:ascii="Meiryo UI" w:eastAsia="Meiryo UI" w:hAnsi="Meiryo UI"/>
      <w:color w:val="0000FF" w:themeColor="hyperlink"/>
      <w:u w:val="single"/>
    </w:rPr>
  </w:style>
  <w:style w:type="table" w:styleId="1fa">
    <w:name w:val="List Table 1 Light"/>
    <w:basedOn w:val="a4"/>
    <w:uiPriority w:val="46"/>
    <w:rsid w:val="006C56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6C56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6C56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6C56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6C56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6C56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6C56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ff0">
    <w:name w:val="List Table 2"/>
    <w:basedOn w:val="a4"/>
    <w:uiPriority w:val="47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f9">
    <w:name w:val="List Table 3"/>
    <w:basedOn w:val="a4"/>
    <w:uiPriority w:val="48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f3">
    <w:name w:val="List Table 4"/>
    <w:basedOn w:val="a4"/>
    <w:uiPriority w:val="49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f2">
    <w:name w:val="List Table 5 Dark"/>
    <w:basedOn w:val="a4"/>
    <w:uiPriority w:val="50"/>
    <w:rsid w:val="006C56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6C56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6C56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6C56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6C56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6C56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6C56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e">
    <w:name w:val="List Table 6 Colorful"/>
    <w:basedOn w:val="a4"/>
    <w:uiPriority w:val="51"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6C56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6C56E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6C56E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6C56E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6C56E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6C56E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e">
    <w:name w:val="List Table 7 Colorful"/>
    <w:basedOn w:val="a4"/>
    <w:uiPriority w:val="52"/>
    <w:rsid w:val="006C56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6C56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6C56E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6C56E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6C56E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6C56E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6C56E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tion">
    <w:name w:val="Mention"/>
    <w:basedOn w:val="a3"/>
    <w:uiPriority w:val="99"/>
    <w:semiHidden/>
    <w:unhideWhenUsed/>
    <w:rsid w:val="006C56ED"/>
    <w:rPr>
      <w:rFonts w:ascii="Meiryo UI" w:eastAsia="Meiryo UI" w:hAnsi="Meiryo UI"/>
      <w:color w:val="2B579A"/>
      <w:shd w:val="clear" w:color="auto" w:fill="E6E6E6"/>
    </w:rPr>
  </w:style>
  <w:style w:type="table" w:styleId="1fb">
    <w:name w:val="Plain Table 1"/>
    <w:basedOn w:val="a4"/>
    <w:uiPriority w:val="41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f1">
    <w:name w:val="Plain Table 2"/>
    <w:basedOn w:val="a4"/>
    <w:uiPriority w:val="42"/>
    <w:rsid w:val="006C56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a">
    <w:name w:val="Plain Table 3"/>
    <w:basedOn w:val="a4"/>
    <w:uiPriority w:val="43"/>
    <w:rsid w:val="006C56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4">
    <w:name w:val="Plain Table 4"/>
    <w:basedOn w:val="a4"/>
    <w:uiPriority w:val="44"/>
    <w:rsid w:val="006C56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3">
    <w:name w:val="Plain Table 5"/>
    <w:basedOn w:val="a4"/>
    <w:uiPriority w:val="45"/>
    <w:rsid w:val="006C56E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">
    <w:name w:val="Smart Hyperlink"/>
    <w:basedOn w:val="a3"/>
    <w:uiPriority w:val="99"/>
    <w:semiHidden/>
    <w:unhideWhenUsed/>
    <w:rsid w:val="006C56ED"/>
    <w:rPr>
      <w:rFonts w:ascii="Meiryo UI" w:eastAsia="Meiryo UI" w:hAnsi="Meiryo UI"/>
      <w:u w:val="dotted"/>
    </w:rPr>
  </w:style>
  <w:style w:type="table" w:styleId="afffff7">
    <w:name w:val="Grid Table Light"/>
    <w:basedOn w:val="a4"/>
    <w:uiPriority w:val="40"/>
    <w:rsid w:val="006C56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6C56ED"/>
    <w:rPr>
      <w:rFonts w:ascii="Meiryo UI" w:eastAsia="Meiryo UI" w:hAnsi="Meiryo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b20067\AppData\Roaming\Microsoft\Templates\&#12458;&#12540;&#12490;&#12513;&#12531;&#12488;&#12392;&#36196;&#12356;&#12522;&#12508;&#12531;&#12391;&#39166;&#12425;&#12428;&#12383;&#12507;&#12522;&#12487;&#12540;%20&#12497;&#12540;&#12486;&#12451;&#12540;&#12398;&#25307;&#24453;&#29366;%20(&#12501;&#12457;&#12540;&#12510;&#12523;&#12394;&#12487;&#12470;&#12452;&#12531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オーナメントと赤いリボンで飾られたホリデー パーティーの招待状 (フォーマルなデザイン)</Template>
  <TotalTime>10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feb20067</dc:creator>
  <cp:lastModifiedBy>feb20067</cp:lastModifiedBy>
  <cp:revision>4</cp:revision>
  <dcterms:created xsi:type="dcterms:W3CDTF">2020-08-25T23:55:00Z</dcterms:created>
  <dcterms:modified xsi:type="dcterms:W3CDTF">2020-10-16T00:17:00Z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